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3C915" w14:textId="1B61282E" w:rsidR="0044529F" w:rsidRDefault="0044529F" w:rsidP="0062315B">
      <w:pPr>
        <w:tabs>
          <w:tab w:val="left" w:pos="2573"/>
          <w:tab w:val="left" w:pos="10915"/>
        </w:tabs>
        <w:ind w:left="850" w:right="1274"/>
      </w:pPr>
    </w:p>
    <w:p w14:paraId="018608D1" w14:textId="6AD677EB" w:rsidR="005C3790" w:rsidRDefault="005C3790" w:rsidP="00905AF1">
      <w:pPr>
        <w:ind w:left="1134" w:right="340"/>
      </w:pPr>
    </w:p>
    <w:p w14:paraId="0E0CF9C5" w14:textId="77777777" w:rsidR="0044529F" w:rsidRDefault="0044529F" w:rsidP="00905AF1">
      <w:pPr>
        <w:ind w:left="1134" w:right="340"/>
      </w:pPr>
    </w:p>
    <w:p w14:paraId="22D6A4C1" w14:textId="77777777" w:rsidR="005A0F80" w:rsidRDefault="005A0F80" w:rsidP="00905AF1">
      <w:pPr>
        <w:ind w:left="1134" w:right="340"/>
      </w:pPr>
    </w:p>
    <w:p w14:paraId="1F7B4935" w14:textId="77777777" w:rsidR="0044529F" w:rsidRDefault="0044529F" w:rsidP="00905AF1">
      <w:pPr>
        <w:ind w:left="1134" w:right="340"/>
      </w:pPr>
    </w:p>
    <w:p w14:paraId="57B44437" w14:textId="77777777" w:rsidR="0044529F" w:rsidRDefault="0044529F" w:rsidP="00905AF1">
      <w:pPr>
        <w:ind w:left="1134" w:right="340"/>
      </w:pPr>
    </w:p>
    <w:p w14:paraId="39A9DEE4" w14:textId="77777777" w:rsidR="0044529F" w:rsidRDefault="00743D31" w:rsidP="00FB3C4A">
      <w:pPr>
        <w:tabs>
          <w:tab w:val="left" w:pos="8080"/>
        </w:tabs>
        <w:ind w:left="850" w:right="340"/>
      </w:pPr>
      <w:r>
        <w:tab/>
      </w:r>
    </w:p>
    <w:p w14:paraId="44D89803" w14:textId="77777777" w:rsidR="0044529F" w:rsidRDefault="00FB3C4A" w:rsidP="00FB3C4A">
      <w:pPr>
        <w:tabs>
          <w:tab w:val="left" w:pos="8080"/>
        </w:tabs>
        <w:ind w:left="850" w:right="340"/>
      </w:pPr>
      <w:r>
        <w:tab/>
      </w:r>
      <w:r>
        <w:tab/>
      </w:r>
      <w:r>
        <w:tab/>
      </w:r>
      <w:r>
        <w:tab/>
      </w:r>
      <w:r>
        <w:tab/>
      </w:r>
    </w:p>
    <w:p w14:paraId="444C73FF" w14:textId="0ECAAFAF" w:rsidR="00CE08B0" w:rsidRDefault="00E24C0A" w:rsidP="006806F2">
      <w:pPr>
        <w:tabs>
          <w:tab w:val="left" w:pos="7797"/>
          <w:tab w:val="left" w:pos="10632"/>
        </w:tabs>
        <w:ind w:left="6237"/>
        <w:jc w:val="right"/>
        <w:rPr>
          <w:szCs w:val="22"/>
        </w:rPr>
      </w:pPr>
      <w:r>
        <w:rPr>
          <w:szCs w:val="22"/>
        </w:rPr>
        <w:t>Wiesbaden</w:t>
      </w:r>
      <w:r w:rsidR="00B303CB">
        <w:rPr>
          <w:szCs w:val="22"/>
        </w:rPr>
        <w:t xml:space="preserve">, </w:t>
      </w:r>
      <w:r w:rsidR="001D3544">
        <w:rPr>
          <w:szCs w:val="22"/>
        </w:rPr>
        <w:t>16.08.2016</w:t>
      </w:r>
    </w:p>
    <w:p w14:paraId="0869294E" w14:textId="77777777" w:rsidR="00D17577" w:rsidRDefault="00D17577" w:rsidP="00CC339A">
      <w:pPr>
        <w:tabs>
          <w:tab w:val="left" w:pos="8080"/>
        </w:tabs>
        <w:ind w:left="1134"/>
        <w:rPr>
          <w:szCs w:val="22"/>
        </w:rPr>
      </w:pPr>
      <w:bookmarkStart w:id="0" w:name="Adressfeld"/>
      <w:bookmarkEnd w:id="0"/>
    </w:p>
    <w:p w14:paraId="0D3E3599" w14:textId="7DA39B2C" w:rsidR="00ED7016" w:rsidRPr="00990057" w:rsidRDefault="001D3544" w:rsidP="00CC339A">
      <w:pPr>
        <w:tabs>
          <w:tab w:val="right" w:pos="8365"/>
        </w:tabs>
        <w:jc w:val="both"/>
        <w:rPr>
          <w:b/>
          <w:szCs w:val="22"/>
        </w:rPr>
      </w:pPr>
      <w:r>
        <w:rPr>
          <w:b/>
          <w:szCs w:val="22"/>
        </w:rPr>
        <w:t>Lions-Umwelt-Fotowettbewerb 2017</w:t>
      </w:r>
      <w:r w:rsidR="00ED7016">
        <w:rPr>
          <w:b/>
          <w:szCs w:val="22"/>
        </w:rPr>
        <w:tab/>
      </w:r>
    </w:p>
    <w:p w14:paraId="269AF41E" w14:textId="77777777" w:rsidR="00ED7016" w:rsidRDefault="00ED7016" w:rsidP="00CC339A">
      <w:pPr>
        <w:tabs>
          <w:tab w:val="left" w:pos="8080"/>
        </w:tabs>
        <w:rPr>
          <w:szCs w:val="22"/>
        </w:rPr>
      </w:pPr>
    </w:p>
    <w:p w14:paraId="2193EBF5" w14:textId="77777777" w:rsidR="00ED7016" w:rsidRDefault="00ED7016" w:rsidP="00CC339A">
      <w:pPr>
        <w:tabs>
          <w:tab w:val="left" w:pos="8080"/>
        </w:tabs>
        <w:rPr>
          <w:szCs w:val="22"/>
        </w:rPr>
      </w:pPr>
    </w:p>
    <w:p w14:paraId="05A0AB5E" w14:textId="05427FB7" w:rsidR="001D3544" w:rsidRDefault="001D3544" w:rsidP="001D3544">
      <w:pPr>
        <w:pStyle w:val="Listenabsatz"/>
        <w:numPr>
          <w:ilvl w:val="0"/>
          <w:numId w:val="2"/>
        </w:numPr>
        <w:tabs>
          <w:tab w:val="left" w:pos="8080"/>
        </w:tabs>
        <w:spacing w:line="276" w:lineRule="auto"/>
      </w:pPr>
      <w:r>
        <w:t>Der Umweltfotowettbewerb 2016/17 steht Lions und Leos offen.</w:t>
      </w:r>
    </w:p>
    <w:p w14:paraId="0A26EA4E" w14:textId="69DADDFC" w:rsidR="001D3544" w:rsidRDefault="001D3544" w:rsidP="001D3544">
      <w:pPr>
        <w:pStyle w:val="Listenabsatz"/>
        <w:numPr>
          <w:ilvl w:val="0"/>
          <w:numId w:val="2"/>
        </w:numPr>
        <w:tabs>
          <w:tab w:val="left" w:pos="8080"/>
        </w:tabs>
        <w:spacing w:line="276" w:lineRule="auto"/>
      </w:pPr>
      <w:r>
        <w:t>Alle Fotos, die das Thema „Natur“ (wie z.B. Pflanzen, Tiere, Wetterphänomene usw.) darstellen, sind</w:t>
      </w:r>
      <w:r>
        <w:t xml:space="preserve"> </w:t>
      </w:r>
      <w:r>
        <w:t>willkommen.</w:t>
      </w:r>
    </w:p>
    <w:p w14:paraId="59324371" w14:textId="2F20381F" w:rsidR="001D3544" w:rsidRDefault="001D3544" w:rsidP="001D3544">
      <w:pPr>
        <w:pStyle w:val="Listenabsatz"/>
        <w:numPr>
          <w:ilvl w:val="0"/>
          <w:numId w:val="2"/>
        </w:numPr>
        <w:tabs>
          <w:tab w:val="left" w:pos="8080"/>
        </w:tabs>
        <w:spacing w:line="276" w:lineRule="auto"/>
      </w:pPr>
      <w:r>
        <w:t xml:space="preserve">Die Fotos müssen </w:t>
      </w:r>
      <w:r w:rsidRPr="001D3544">
        <w:rPr>
          <w:b/>
        </w:rPr>
        <w:t>original und unverändert</w:t>
      </w:r>
      <w:r>
        <w:t xml:space="preserve"> sein</w:t>
      </w:r>
      <w:r>
        <w:t xml:space="preserve"> </w:t>
      </w:r>
      <w:r>
        <w:t>und die lokale Umgebung der von Lions und Leo Clubs unterstützten Gemeinde darstellen.</w:t>
      </w:r>
    </w:p>
    <w:p w14:paraId="7852371D" w14:textId="1B9C0A1A" w:rsidR="001D3544" w:rsidRDefault="001D3544" w:rsidP="001D3544">
      <w:pPr>
        <w:pStyle w:val="Listenabsatz"/>
        <w:numPr>
          <w:ilvl w:val="0"/>
          <w:numId w:val="2"/>
        </w:numPr>
        <w:tabs>
          <w:tab w:val="left" w:pos="8080"/>
        </w:tabs>
        <w:spacing w:line="276" w:lineRule="auto"/>
      </w:pPr>
      <w:r>
        <w:t>Fotos, die Personen darstellen, werden disqualifiziert.</w:t>
      </w:r>
    </w:p>
    <w:p w14:paraId="0519576A" w14:textId="345E01C3" w:rsidR="001D3544" w:rsidRDefault="001D3544" w:rsidP="001D3544">
      <w:pPr>
        <w:pStyle w:val="Listenabsatz"/>
        <w:numPr>
          <w:ilvl w:val="0"/>
          <w:numId w:val="2"/>
        </w:numPr>
        <w:tabs>
          <w:tab w:val="left" w:pos="8080"/>
        </w:tabs>
        <w:spacing w:line="276" w:lineRule="auto"/>
      </w:pPr>
      <w:r>
        <w:t xml:space="preserve">Fotos müssen auf </w:t>
      </w:r>
      <w:r w:rsidRPr="001D3544">
        <w:rPr>
          <w:b/>
        </w:rPr>
        <w:t>hochwertigem</w:t>
      </w:r>
      <w:r>
        <w:t xml:space="preserve"> </w:t>
      </w:r>
      <w:r w:rsidRPr="001D3544">
        <w:rPr>
          <w:b/>
        </w:rPr>
        <w:t>Fotopapier</w:t>
      </w:r>
      <w:r>
        <w:t xml:space="preserve"> gedruckt werden und </w:t>
      </w:r>
      <w:r w:rsidRPr="001D3544">
        <w:rPr>
          <w:b/>
        </w:rPr>
        <w:t>20</w:t>
      </w:r>
      <w:r>
        <w:rPr>
          <w:b/>
        </w:rPr>
        <w:t>,</w:t>
      </w:r>
      <w:r w:rsidRPr="001D3544">
        <w:rPr>
          <w:b/>
        </w:rPr>
        <w:t>3 x 25</w:t>
      </w:r>
      <w:r>
        <w:rPr>
          <w:b/>
        </w:rPr>
        <w:t>,</w:t>
      </w:r>
      <w:r w:rsidRPr="001D3544">
        <w:rPr>
          <w:b/>
        </w:rPr>
        <w:t>4 cm</w:t>
      </w:r>
      <w:r>
        <w:t xml:space="preserve"> groß sein.</w:t>
      </w:r>
    </w:p>
    <w:p w14:paraId="383B24FF" w14:textId="6A6C60B5" w:rsidR="001D3544" w:rsidRDefault="001D3544" w:rsidP="001D3544">
      <w:pPr>
        <w:pStyle w:val="Listenabsatz"/>
        <w:numPr>
          <w:ilvl w:val="0"/>
          <w:numId w:val="2"/>
        </w:numPr>
        <w:tabs>
          <w:tab w:val="left" w:pos="8080"/>
        </w:tabs>
        <w:spacing w:line="276" w:lineRule="auto"/>
      </w:pPr>
      <w:r>
        <w:t>Alle Fotografen übernehmen die Verantwortung für die Bearbeitungskosten aller Fotos.</w:t>
      </w:r>
    </w:p>
    <w:p w14:paraId="2ECF9BF8" w14:textId="09F58A8D" w:rsidR="001D3544" w:rsidRDefault="001D3544" w:rsidP="001D3544">
      <w:pPr>
        <w:pStyle w:val="Listenabsatz"/>
        <w:numPr>
          <w:ilvl w:val="0"/>
          <w:numId w:val="2"/>
        </w:numPr>
        <w:tabs>
          <w:tab w:val="left" w:pos="8080"/>
        </w:tabs>
        <w:spacing w:line="276" w:lineRule="auto"/>
      </w:pPr>
      <w:r>
        <w:t>Lions Clubs</w:t>
      </w:r>
      <w:r>
        <w:t xml:space="preserve"> und </w:t>
      </w:r>
      <w:r>
        <w:t>Leo Clubs</w:t>
      </w:r>
      <w:r>
        <w:t xml:space="preserve"> dürfen jeweils ein Foto beim </w:t>
      </w:r>
      <w:r w:rsidR="00526AC7">
        <w:t>Distrikt</w:t>
      </w:r>
      <w:r>
        <w:t xml:space="preserve"> einreichen.</w:t>
      </w:r>
    </w:p>
    <w:p w14:paraId="67B6BA0A" w14:textId="127C7AA2" w:rsidR="001D3544" w:rsidRDefault="001D3544" w:rsidP="001D3544">
      <w:pPr>
        <w:pStyle w:val="Listenabsatz"/>
        <w:numPr>
          <w:ilvl w:val="0"/>
          <w:numId w:val="2"/>
        </w:numPr>
        <w:tabs>
          <w:tab w:val="left" w:pos="8080"/>
        </w:tabs>
        <w:spacing w:line="276" w:lineRule="auto"/>
      </w:pPr>
      <w:r>
        <w:t xml:space="preserve">Die </w:t>
      </w:r>
      <w:r>
        <w:t>Lions-Distrikte</w:t>
      </w:r>
      <w:r>
        <w:t xml:space="preserve"> wählen ein Gewinnerfoto aus und senden es </w:t>
      </w:r>
      <w:r>
        <w:br/>
      </w:r>
      <w:r w:rsidRPr="001D3544">
        <w:t xml:space="preserve">bis zum </w:t>
      </w:r>
      <w:r w:rsidRPr="001D3544">
        <w:rPr>
          <w:b/>
        </w:rPr>
        <w:t>15. Januar 2017</w:t>
      </w:r>
      <w:r>
        <w:t xml:space="preserve"> an </w:t>
      </w:r>
    </w:p>
    <w:p w14:paraId="07D3C5A9" w14:textId="2F6D8742" w:rsidR="001D3544" w:rsidRDefault="001D3544" w:rsidP="001D3544">
      <w:pPr>
        <w:tabs>
          <w:tab w:val="left" w:pos="8080"/>
        </w:tabs>
        <w:spacing w:line="276" w:lineRule="auto"/>
        <w:ind w:left="1416"/>
      </w:pPr>
      <w:r w:rsidRPr="001D3544">
        <w:rPr>
          <w:b/>
        </w:rPr>
        <w:t>Lions Clubs International</w:t>
      </w:r>
      <w:r>
        <w:rPr>
          <w:b/>
        </w:rPr>
        <w:br/>
        <w:t>Multi-Distrikt 111-Deutschland</w:t>
      </w:r>
      <w:r>
        <w:rPr>
          <w:b/>
        </w:rPr>
        <w:br/>
      </w:r>
      <w:r w:rsidRPr="001D3544">
        <w:rPr>
          <w:b/>
        </w:rPr>
        <w:t>Ständiges Sekretariat</w:t>
      </w:r>
      <w:r>
        <w:rPr>
          <w:b/>
        </w:rPr>
        <w:t xml:space="preserve"> </w:t>
      </w:r>
      <w:r w:rsidR="00526AC7">
        <w:rPr>
          <w:b/>
        </w:rPr>
        <w:br/>
        <w:t>z. Hd. Frau Karin Nickel</w:t>
      </w:r>
      <w:r>
        <w:rPr>
          <w:b/>
        </w:rPr>
        <w:br/>
      </w:r>
      <w:r w:rsidRPr="001D3544">
        <w:rPr>
          <w:b/>
        </w:rPr>
        <w:t>Bleichstr. 3, 65183 Wiesbaden</w:t>
      </w:r>
    </w:p>
    <w:p w14:paraId="2B22A233" w14:textId="3EDABBD8" w:rsidR="001D3544" w:rsidRDefault="00526AC7" w:rsidP="00210387">
      <w:pPr>
        <w:pStyle w:val="Listenabsatz"/>
        <w:numPr>
          <w:ilvl w:val="0"/>
          <w:numId w:val="2"/>
        </w:numPr>
        <w:tabs>
          <w:tab w:val="left" w:pos="8080"/>
        </w:tabs>
        <w:spacing w:line="276" w:lineRule="auto"/>
      </w:pPr>
      <w:r>
        <w:t>Der</w:t>
      </w:r>
      <w:r w:rsidR="001D3544">
        <w:t xml:space="preserve"> </w:t>
      </w:r>
      <w:r w:rsidR="001D3544">
        <w:t>M</w:t>
      </w:r>
      <w:r>
        <w:t>ulti-Distrikt</w:t>
      </w:r>
      <w:r w:rsidR="001D3544">
        <w:t xml:space="preserve"> 111</w:t>
      </w:r>
      <w:r>
        <w:t>-Deutschland</w:t>
      </w:r>
      <w:r w:rsidR="001D3544">
        <w:t xml:space="preserve"> wählt</w:t>
      </w:r>
      <w:r w:rsidR="001D3544">
        <w:t xml:space="preserve"> ein Gewinnerfoto aus und senden es </w:t>
      </w:r>
      <w:r w:rsidR="001D3544">
        <w:t xml:space="preserve">bis zum </w:t>
      </w:r>
      <w:r>
        <w:br/>
      </w:r>
      <w:r w:rsidR="001D3544">
        <w:t>1. März 2017 an Lions Clubs International</w:t>
      </w:r>
      <w:r w:rsidR="001D3544">
        <w:t xml:space="preserve">. </w:t>
      </w:r>
    </w:p>
    <w:p w14:paraId="667FF427" w14:textId="2ECDB61D" w:rsidR="001D3544" w:rsidRDefault="001D3544" w:rsidP="001B25CA">
      <w:pPr>
        <w:pStyle w:val="Listenabsatz"/>
        <w:numPr>
          <w:ilvl w:val="0"/>
          <w:numId w:val="2"/>
        </w:numPr>
        <w:tabs>
          <w:tab w:val="left" w:pos="8080"/>
        </w:tabs>
        <w:spacing w:line="276" w:lineRule="auto"/>
      </w:pPr>
      <w:r>
        <w:t>Wettbewerbsfotos werden Eigentum von</w:t>
      </w:r>
      <w:r w:rsidR="00526AC7">
        <w:t xml:space="preserve"> Lions Clubs International. </w:t>
      </w:r>
      <w:r w:rsidR="00526AC7" w:rsidRPr="00526AC7">
        <w:t>Lions Clubs International</w:t>
      </w:r>
      <w:r w:rsidRPr="00526AC7">
        <w:t xml:space="preserve"> </w:t>
      </w:r>
      <w:r>
        <w:t>behält sich d</w:t>
      </w:r>
      <w:bookmarkStart w:id="1" w:name="_GoBack"/>
      <w:bookmarkEnd w:id="1"/>
      <w:r>
        <w:t>as Recht vor, eingereichte Fotos, die die Kriterien nicht erfüllen, oder unangemessene</w:t>
      </w:r>
      <w:r w:rsidR="00526AC7">
        <w:t xml:space="preserve"> </w:t>
      </w:r>
      <w:r>
        <w:t>oder anstößige Inhalte besitzen, zu disqualifizieren.</w:t>
      </w:r>
    </w:p>
    <w:p w14:paraId="55C66631" w14:textId="082C8E43" w:rsidR="001D3544" w:rsidRDefault="00526AC7" w:rsidP="001D3544">
      <w:pPr>
        <w:pStyle w:val="Listenabsatz"/>
        <w:numPr>
          <w:ilvl w:val="0"/>
          <w:numId w:val="2"/>
        </w:numPr>
        <w:tabs>
          <w:tab w:val="left" w:pos="8080"/>
        </w:tabs>
        <w:spacing w:line="276" w:lineRule="auto"/>
      </w:pPr>
      <w:r>
        <w:t>Lions Clubs International wi</w:t>
      </w:r>
      <w:r w:rsidR="001D3544">
        <w:t xml:space="preserve">rd Fotos auf der </w:t>
      </w:r>
      <w:r>
        <w:t>Multi-Distrikt</w:t>
      </w:r>
      <w:r w:rsidR="001D3544">
        <w:t>-Ebene bei der Internationalen</w:t>
      </w:r>
    </w:p>
    <w:p w14:paraId="5CF4E6D3" w14:textId="41F41A22" w:rsidR="001D3544" w:rsidRDefault="001D3544" w:rsidP="00F906FF">
      <w:pPr>
        <w:pStyle w:val="Listenabsatz"/>
        <w:numPr>
          <w:ilvl w:val="0"/>
          <w:numId w:val="2"/>
        </w:numPr>
        <w:tabs>
          <w:tab w:val="left" w:pos="8080"/>
        </w:tabs>
        <w:spacing w:line="276" w:lineRule="auto"/>
      </w:pPr>
      <w:r>
        <w:t>Convention in Chicago ausstellen. Registrierte Convention-Teilnehmer können ihre Stimme für ihr</w:t>
      </w:r>
      <w:r w:rsidR="00526AC7">
        <w:t xml:space="preserve"> </w:t>
      </w:r>
      <w:r>
        <w:t>Lieblingsfoto abgeben.</w:t>
      </w:r>
    </w:p>
    <w:p w14:paraId="7AC780A5" w14:textId="0EAD8B06" w:rsidR="001D3544" w:rsidRDefault="001D3544" w:rsidP="005016E4">
      <w:pPr>
        <w:pStyle w:val="Listenabsatz"/>
        <w:numPr>
          <w:ilvl w:val="0"/>
          <w:numId w:val="2"/>
        </w:numPr>
        <w:tabs>
          <w:tab w:val="left" w:pos="8080"/>
        </w:tabs>
        <w:spacing w:line="276" w:lineRule="auto"/>
      </w:pPr>
      <w:r>
        <w:t>Die 3 Fotos mit den meisten Stimmen werden den 1., 2. und 3. Preis gewinnen. Den Fotografen, die</w:t>
      </w:r>
      <w:r w:rsidR="00526AC7">
        <w:t xml:space="preserve"> </w:t>
      </w:r>
      <w:r>
        <w:t>gewonnen haben, wird eine Auszeichnung überreicht und die Fotos werden auf der LCI</w:t>
      </w:r>
      <w:r w:rsidR="00526AC7">
        <w:t>-</w:t>
      </w:r>
      <w:r>
        <w:t>Website</w:t>
      </w:r>
      <w:r w:rsidR="00526AC7">
        <w:t xml:space="preserve"> </w:t>
      </w:r>
      <w:r>
        <w:t>veröffentlicht.</w:t>
      </w:r>
    </w:p>
    <w:p w14:paraId="6BF9A187" w14:textId="36EF38BF" w:rsidR="001D3544" w:rsidRDefault="001D3544" w:rsidP="00526AC7">
      <w:pPr>
        <w:pStyle w:val="Listenabsatz"/>
        <w:numPr>
          <w:ilvl w:val="0"/>
          <w:numId w:val="2"/>
        </w:numPr>
        <w:tabs>
          <w:tab w:val="left" w:pos="8080"/>
        </w:tabs>
        <w:spacing w:line="276" w:lineRule="auto"/>
      </w:pPr>
      <w:r>
        <w:lastRenderedPageBreak/>
        <w:t>Die Fotos werden auf allen Ebenen des Wettbewerbs nach Originalität, künstlerischem Wert und</w:t>
      </w:r>
      <w:r w:rsidR="00526AC7">
        <w:t xml:space="preserve"> </w:t>
      </w:r>
      <w:r>
        <w:t>technischer Qualität bewertet.</w:t>
      </w:r>
    </w:p>
    <w:p w14:paraId="7873BF54" w14:textId="17EAC3B9" w:rsidR="00ED7016" w:rsidRDefault="00ED7016" w:rsidP="00CC339A">
      <w:pPr>
        <w:tabs>
          <w:tab w:val="left" w:pos="8080"/>
        </w:tabs>
        <w:spacing w:line="276" w:lineRule="auto"/>
      </w:pPr>
    </w:p>
    <w:sectPr w:rsidR="00ED7016" w:rsidSect="00D175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3" w:bottom="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EA10" w14:textId="77777777" w:rsidR="00F048A3" w:rsidRDefault="00F048A3">
      <w:r>
        <w:separator/>
      </w:r>
    </w:p>
  </w:endnote>
  <w:endnote w:type="continuationSeparator" w:id="0">
    <w:p w14:paraId="26AE4DF8" w14:textId="77777777" w:rsidR="00F048A3" w:rsidRDefault="00F0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FFEB2" w14:textId="59E7B575" w:rsidR="00F048A3" w:rsidRDefault="00F048A3" w:rsidP="009100FA">
    <w:pPr>
      <w:tabs>
        <w:tab w:val="center" w:pos="5669"/>
      </w:tabs>
    </w:pPr>
    <w:r w:rsidRPr="00604EB4">
      <w:tab/>
    </w:r>
  </w:p>
  <w:p w14:paraId="68EAE113" w14:textId="77777777" w:rsidR="00F048A3" w:rsidRDefault="00F048A3" w:rsidP="009100FA">
    <w:pPr>
      <w:tabs>
        <w:tab w:val="center" w:pos="56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BFCE" w14:textId="0687CE0E" w:rsidR="00F048A3" w:rsidRDefault="00F048A3" w:rsidP="00397DA2">
    <w:pPr>
      <w:pStyle w:val="Fuzeile"/>
      <w:tabs>
        <w:tab w:val="left" w:pos="8080"/>
      </w:tabs>
    </w:pPr>
  </w:p>
  <w:p w14:paraId="01CC00DB" w14:textId="77777777" w:rsidR="00F048A3" w:rsidRDefault="00F048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9A4B" w14:textId="77777777" w:rsidR="00F048A3" w:rsidRDefault="00F048A3">
      <w:r>
        <w:separator/>
      </w:r>
    </w:p>
  </w:footnote>
  <w:footnote w:type="continuationSeparator" w:id="0">
    <w:p w14:paraId="7ADE80AA" w14:textId="77777777" w:rsidR="00F048A3" w:rsidRDefault="00F0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AD76B" w14:textId="77777777" w:rsidR="00F048A3" w:rsidRDefault="00F048A3" w:rsidP="003B08D2">
    <w:pPr>
      <w:pStyle w:val="Kopfzeile"/>
      <w:shd w:val="clear" w:color="auto" w:fill="003399"/>
      <w:tabs>
        <w:tab w:val="left" w:pos="1950"/>
      </w:tabs>
      <w:ind w:left="-1560" w:right="-1133"/>
      <w:rPr>
        <w:b/>
        <w:sz w:val="36"/>
        <w:szCs w:val="36"/>
      </w:rPr>
    </w:pPr>
    <w:r w:rsidRPr="003B08D2">
      <w:t xml:space="preserve"> 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14:paraId="62E70D12" w14:textId="77777777" w:rsidR="00F048A3" w:rsidRPr="00742FE5" w:rsidRDefault="00F048A3" w:rsidP="003B08D2">
    <w:pPr>
      <w:pStyle w:val="Kopfzeile"/>
      <w:shd w:val="clear" w:color="auto" w:fill="003399"/>
      <w:ind w:left="-1560" w:right="-1133"/>
      <w:jc w:val="center"/>
      <w:rPr>
        <w:b/>
        <w:sz w:val="32"/>
        <w:szCs w:val="32"/>
      </w:rPr>
    </w:pPr>
  </w:p>
  <w:p w14:paraId="54ED4647" w14:textId="77777777" w:rsidR="00F048A3" w:rsidRDefault="00F048A3" w:rsidP="003B08D2">
    <w:pPr>
      <w:pStyle w:val="Kopfzeile"/>
      <w:shd w:val="clear" w:color="auto" w:fill="003399"/>
      <w:tabs>
        <w:tab w:val="clear" w:pos="9072"/>
        <w:tab w:val="right" w:pos="10773"/>
      </w:tabs>
      <w:ind w:left="-1560" w:right="-1133"/>
      <w:jc w:val="center"/>
      <w:rPr>
        <w:b/>
        <w:sz w:val="36"/>
        <w:szCs w:val="36"/>
      </w:rPr>
    </w:pPr>
  </w:p>
  <w:p w14:paraId="2DADEA5C" w14:textId="77777777" w:rsidR="00F048A3" w:rsidRDefault="00F048A3" w:rsidP="003B08D2">
    <w:pPr>
      <w:pStyle w:val="Kopfzeile"/>
      <w:shd w:val="clear" w:color="auto" w:fill="003399"/>
      <w:spacing w:before="360" w:line="20" w:lineRule="exact"/>
      <w:ind w:left="-1560" w:right="-1133"/>
      <w:rPr>
        <w:b/>
        <w:color w:val="FFFFFF"/>
        <w:sz w:val="32"/>
        <w:szCs w:val="32"/>
      </w:rPr>
    </w:pPr>
    <w:r>
      <w:rPr>
        <w:b/>
        <w:color w:val="FFFFFF"/>
        <w:sz w:val="48"/>
        <w:szCs w:val="48"/>
      </w:rPr>
      <w:t xml:space="preserve">      </w:t>
    </w:r>
    <w:r w:rsidRPr="00AC51C4">
      <w:rPr>
        <w:b/>
        <w:color w:val="FFFFFF"/>
        <w:sz w:val="48"/>
        <w:szCs w:val="48"/>
      </w:rPr>
      <w:t>Lions Clubs International</w:t>
    </w:r>
    <w:r w:rsidRPr="00C14FE8">
      <w:rPr>
        <w:b/>
        <w:color w:val="FFFFFF"/>
        <w:sz w:val="68"/>
        <w:szCs w:val="68"/>
      </w:rPr>
      <w:t xml:space="preserve"> </w:t>
    </w:r>
    <w:r w:rsidRPr="00C14FE8">
      <w:rPr>
        <w:b/>
        <w:color w:val="FFFFFF"/>
        <w:sz w:val="31"/>
        <w:szCs w:val="31"/>
      </w:rPr>
      <w:t>Multi-Distrikt 111-Deutschland</w:t>
    </w:r>
  </w:p>
  <w:p w14:paraId="040499BA" w14:textId="6B691182" w:rsidR="00F048A3" w:rsidRPr="001B3689" w:rsidRDefault="00F048A3" w:rsidP="003B08D2">
    <w:pPr>
      <w:pStyle w:val="Kopfzeile"/>
      <w:tabs>
        <w:tab w:val="left" w:pos="426"/>
        <w:tab w:val="left" w:pos="6379"/>
        <w:tab w:val="left" w:pos="10915"/>
      </w:tabs>
      <w:spacing w:before="120"/>
      <w:ind w:right="-142"/>
      <w:rPr>
        <w:b/>
        <w:color w:val="FFFFFF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0A17048" wp14:editId="43973FDE">
              <wp:simplePos x="0" y="0"/>
              <wp:positionH relativeFrom="column">
                <wp:posOffset>4164965</wp:posOffset>
              </wp:positionH>
              <wp:positionV relativeFrom="paragraph">
                <wp:posOffset>233680</wp:posOffset>
              </wp:positionV>
              <wp:extent cx="1257300" cy="457200"/>
              <wp:effectExtent l="0" t="0" r="12700" b="0"/>
              <wp:wrapTight wrapText="bothSides">
                <wp:wrapPolygon edited="0">
                  <wp:start x="0" y="0"/>
                  <wp:lineTo x="0" y="20400"/>
                  <wp:lineTo x="21382" y="20400"/>
                  <wp:lineTo x="21382" y="0"/>
                  <wp:lineTo x="0" y="0"/>
                </wp:wrapPolygon>
              </wp:wrapTight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CA8A" w14:textId="77777777" w:rsidR="00F048A3" w:rsidRPr="00824661" w:rsidRDefault="00F048A3" w:rsidP="003B08D2">
                          <w:pPr>
                            <w:rPr>
                              <w:color w:val="F9C31B"/>
                              <w:szCs w:val="18"/>
                            </w:rPr>
                          </w:pPr>
                          <w:r w:rsidRPr="00824661">
                            <w:rPr>
                              <w:color w:val="F9C31B"/>
                              <w:sz w:val="36"/>
                              <w:szCs w:val="36"/>
                            </w:rPr>
                            <w:t>We Serve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1704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95pt;margin-top:18.4pt;width:9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" stroked="f">
              <v:textbox>
                <w:txbxContent>
                  <w:p w14:paraId="5BC0CA8A" w14:textId="77777777" w:rsidR="00F048A3" w:rsidRPr="00824661" w:rsidRDefault="00F048A3" w:rsidP="003B08D2">
                    <w:pPr>
                      <w:rPr>
                        <w:color w:val="F9C31B"/>
                        <w:szCs w:val="18"/>
                      </w:rPr>
                    </w:pPr>
                    <w:r w:rsidRPr="00824661">
                      <w:rPr>
                        <w:color w:val="F9C31B"/>
                        <w:sz w:val="36"/>
                        <w:szCs w:val="36"/>
                      </w:rPr>
                      <w:t>We Serve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19E02AE8" wp14:editId="4427BD55">
          <wp:simplePos x="0" y="0"/>
          <wp:positionH relativeFrom="column">
            <wp:posOffset>5492115</wp:posOffset>
          </wp:positionH>
          <wp:positionV relativeFrom="paragraph">
            <wp:posOffset>119380</wp:posOffset>
          </wp:positionV>
          <wp:extent cx="631825" cy="591820"/>
          <wp:effectExtent l="0" t="0" r="3175" b="0"/>
          <wp:wrapTight wrapText="bothSides">
            <wp:wrapPolygon edited="0">
              <wp:start x="0" y="0"/>
              <wp:lineTo x="0" y="20395"/>
              <wp:lineTo x="20840" y="20395"/>
              <wp:lineTo x="20840" y="0"/>
              <wp:lineTo x="0" y="0"/>
            </wp:wrapPolygon>
          </wp:wrapTight>
          <wp:docPr id="2" name="Bild 2" descr="lion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 descr="lionlogo_2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/>
        <w:sz w:val="32"/>
        <w:szCs w:val="32"/>
      </w:rPr>
      <w:t xml:space="preserve"> </w:t>
    </w:r>
    <w:r>
      <w:rPr>
        <w:b/>
        <w:color w:val="FFFFFF"/>
        <w:sz w:val="32"/>
        <w:szCs w:val="32"/>
      </w:rPr>
      <w:tab/>
    </w:r>
    <w:r>
      <w:rPr>
        <w:b/>
        <w:color w:val="FFFFFF"/>
        <w:sz w:val="32"/>
        <w:szCs w:val="32"/>
      </w:rPr>
      <w:tab/>
    </w:r>
  </w:p>
  <w:p w14:paraId="3F8A20EE" w14:textId="77777777" w:rsidR="00F048A3" w:rsidRPr="00255753" w:rsidRDefault="00F048A3" w:rsidP="003B08D2">
    <w:pPr>
      <w:pStyle w:val="Kopfzeile"/>
      <w:jc w:val="center"/>
      <w:rPr>
        <w:b/>
        <w:color w:val="FFFFFF"/>
        <w:sz w:val="18"/>
        <w:szCs w:val="18"/>
      </w:rPr>
    </w:pPr>
  </w:p>
  <w:p w14:paraId="311E1252" w14:textId="77777777" w:rsidR="00F048A3" w:rsidRDefault="00F048A3" w:rsidP="003B08D2">
    <w:pPr>
      <w:pStyle w:val="Kopfzeile"/>
      <w:jc w:val="center"/>
      <w:rPr>
        <w:b/>
        <w:color w:val="FFFFFF"/>
        <w:sz w:val="36"/>
        <w:szCs w:val="36"/>
      </w:rPr>
    </w:pPr>
    <w:r>
      <w:rPr>
        <w:b/>
        <w:color w:val="FFFFFF"/>
        <w:sz w:val="36"/>
        <w:szCs w:val="36"/>
      </w:rPr>
      <w:t xml:space="preserve"> </w:t>
    </w:r>
  </w:p>
  <w:p w14:paraId="69B18EAE" w14:textId="6ACC1886" w:rsidR="00F048A3" w:rsidRDefault="00F048A3" w:rsidP="003B08D2">
    <w:pPr>
      <w:pStyle w:val="Kopfzeile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63AB6C76" wp14:editId="426CDCAF">
              <wp:simplePos x="0" y="0"/>
              <wp:positionH relativeFrom="page">
                <wp:posOffset>180340</wp:posOffset>
              </wp:positionH>
              <wp:positionV relativeFrom="page">
                <wp:posOffset>3560152</wp:posOffset>
              </wp:positionV>
              <wp:extent cx="107950" cy="0"/>
              <wp:effectExtent l="0" t="0" r="19050" b="2540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9C31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3F15D0" id="Gerade Verbindung 1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280.35pt" to="22.7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" strokecolor="#f9c31b">
              <o:lock v:ext="edit" shapetype="f"/>
              <w10:wrap anchorx="page" anchory="page"/>
            </v:line>
          </w:pict>
        </mc:Fallback>
      </mc:AlternateContent>
    </w:r>
    <w:r>
      <w:t xml:space="preserve">- Seite </w:t>
    </w:r>
    <w:r>
      <w:fldChar w:fldCharType="begin"/>
    </w:r>
    <w:r>
      <w:instrText xml:space="preserve"> PAGE  \* MERGEFORMAT </w:instrText>
    </w:r>
    <w:r>
      <w:fldChar w:fldCharType="separate"/>
    </w:r>
    <w:r w:rsidR="00526AC7">
      <w:rPr>
        <w:noProof/>
      </w:rPr>
      <w:t>2</w:t>
    </w:r>
    <w:r>
      <w:fldChar w:fldCharType="end"/>
    </w:r>
    <w:r>
      <w:t xml:space="preserve"> - </w:t>
    </w:r>
  </w:p>
  <w:p w14:paraId="5BBBA092" w14:textId="77777777" w:rsidR="00F048A3" w:rsidRDefault="00F048A3" w:rsidP="003B08D2">
    <w:pPr>
      <w:pStyle w:val="Kopfzeile"/>
      <w:jc w:val="center"/>
    </w:pPr>
  </w:p>
  <w:p w14:paraId="480BE871" w14:textId="77777777" w:rsidR="00F048A3" w:rsidRPr="003B08D2" w:rsidRDefault="00F048A3" w:rsidP="003B0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E215F" w14:textId="77777777" w:rsidR="00F048A3" w:rsidRDefault="00F048A3" w:rsidP="00D86F8F">
    <w:pPr>
      <w:pStyle w:val="Kopfzeile"/>
      <w:shd w:val="clear" w:color="auto" w:fill="003399"/>
      <w:tabs>
        <w:tab w:val="left" w:pos="1950"/>
      </w:tabs>
      <w:ind w:left="-1560" w:right="-1133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14:paraId="5F63142C" w14:textId="77777777" w:rsidR="00F048A3" w:rsidRPr="00742FE5" w:rsidRDefault="00F048A3" w:rsidP="00D86F8F">
    <w:pPr>
      <w:pStyle w:val="Kopfzeile"/>
      <w:shd w:val="clear" w:color="auto" w:fill="003399"/>
      <w:ind w:left="-1560" w:right="-1133"/>
      <w:jc w:val="center"/>
      <w:rPr>
        <w:b/>
        <w:sz w:val="32"/>
        <w:szCs w:val="32"/>
      </w:rPr>
    </w:pPr>
  </w:p>
  <w:p w14:paraId="7709D3F1" w14:textId="77777777" w:rsidR="00F048A3" w:rsidRDefault="00F048A3" w:rsidP="00D86F8F">
    <w:pPr>
      <w:pStyle w:val="Kopfzeile"/>
      <w:shd w:val="clear" w:color="auto" w:fill="003399"/>
      <w:tabs>
        <w:tab w:val="clear" w:pos="9072"/>
        <w:tab w:val="right" w:pos="10773"/>
      </w:tabs>
      <w:ind w:left="-1560" w:right="-1133"/>
      <w:jc w:val="center"/>
      <w:rPr>
        <w:b/>
        <w:sz w:val="36"/>
        <w:szCs w:val="36"/>
      </w:rPr>
    </w:pPr>
  </w:p>
  <w:p w14:paraId="4F14BD56" w14:textId="77777777" w:rsidR="00F048A3" w:rsidRDefault="00F048A3" w:rsidP="00D86F8F">
    <w:pPr>
      <w:pStyle w:val="Kopfzeile"/>
      <w:shd w:val="clear" w:color="auto" w:fill="003399"/>
      <w:spacing w:before="360" w:line="20" w:lineRule="exact"/>
      <w:ind w:left="-1560" w:right="-1133"/>
      <w:rPr>
        <w:b/>
        <w:color w:val="FFFFFF"/>
        <w:sz w:val="32"/>
        <w:szCs w:val="32"/>
      </w:rPr>
    </w:pPr>
    <w:r>
      <w:rPr>
        <w:b/>
        <w:color w:val="FFFFFF"/>
        <w:sz w:val="48"/>
        <w:szCs w:val="48"/>
      </w:rPr>
      <w:t xml:space="preserve">      </w:t>
    </w:r>
    <w:r w:rsidRPr="00AC51C4">
      <w:rPr>
        <w:b/>
        <w:color w:val="FFFFFF"/>
        <w:sz w:val="48"/>
        <w:szCs w:val="48"/>
      </w:rPr>
      <w:t>Lions Clubs International</w:t>
    </w:r>
    <w:r w:rsidRPr="00C14FE8">
      <w:rPr>
        <w:b/>
        <w:color w:val="FFFFFF"/>
        <w:sz w:val="68"/>
        <w:szCs w:val="68"/>
      </w:rPr>
      <w:t xml:space="preserve"> </w:t>
    </w:r>
    <w:r w:rsidRPr="00C14FE8">
      <w:rPr>
        <w:b/>
        <w:color w:val="FFFFFF"/>
        <w:sz w:val="31"/>
        <w:szCs w:val="31"/>
      </w:rPr>
      <w:t>Multi-Distrikt 111-Deutschland</w:t>
    </w:r>
  </w:p>
  <w:p w14:paraId="69B05E96" w14:textId="428C1EF6" w:rsidR="00F048A3" w:rsidRPr="001B3689" w:rsidRDefault="00F048A3" w:rsidP="00AA22E1">
    <w:pPr>
      <w:pStyle w:val="Kopfzeile"/>
      <w:tabs>
        <w:tab w:val="left" w:pos="426"/>
        <w:tab w:val="left" w:pos="6379"/>
        <w:tab w:val="left" w:pos="10915"/>
      </w:tabs>
      <w:spacing w:before="120"/>
      <w:ind w:right="-142"/>
      <w:rPr>
        <w:b/>
        <w:color w:val="FFFFFF"/>
        <w:sz w:val="32"/>
        <w:szCs w:val="32"/>
      </w:rPr>
    </w:pPr>
    <w:r w:rsidRPr="00883FE1">
      <w:rPr>
        <w:noProof/>
      </w:rPr>
      <w:drawing>
        <wp:anchor distT="0" distB="0" distL="114300" distR="114300" simplePos="0" relativeHeight="251678720" behindDoc="0" locked="0" layoutInCell="1" allowOverlap="1" wp14:anchorId="148C93FE" wp14:editId="70163BD5">
          <wp:simplePos x="0" y="0"/>
          <wp:positionH relativeFrom="column">
            <wp:posOffset>4549140</wp:posOffset>
          </wp:positionH>
          <wp:positionV relativeFrom="paragraph">
            <wp:posOffset>142240</wp:posOffset>
          </wp:positionV>
          <wp:extent cx="631825" cy="591820"/>
          <wp:effectExtent l="0" t="0" r="3175" b="0"/>
          <wp:wrapTight wrapText="bothSides">
            <wp:wrapPolygon edited="0">
              <wp:start x="0" y="0"/>
              <wp:lineTo x="0" y="20395"/>
              <wp:lineTo x="20840" y="20395"/>
              <wp:lineTo x="20840" y="0"/>
              <wp:lineTo x="0" y="0"/>
            </wp:wrapPolygon>
          </wp:wrapTight>
          <wp:docPr id="8" name="Bild 8" descr="lion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 descr="lionlogo_2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FE1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023BF0" wp14:editId="10C22CD9">
              <wp:simplePos x="0" y="0"/>
              <wp:positionH relativeFrom="column">
                <wp:posOffset>3213100</wp:posOffset>
              </wp:positionH>
              <wp:positionV relativeFrom="paragraph">
                <wp:posOffset>256540</wp:posOffset>
              </wp:positionV>
              <wp:extent cx="1257300" cy="457200"/>
              <wp:effectExtent l="0" t="0" r="1270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C6CBC9A" w14:textId="77777777" w:rsidR="00F048A3" w:rsidRPr="00824661" w:rsidRDefault="00F048A3" w:rsidP="00883FE1">
                          <w:pPr>
                            <w:rPr>
                              <w:color w:val="F9C31B"/>
                              <w:szCs w:val="18"/>
                            </w:rPr>
                          </w:pPr>
                          <w:r w:rsidRPr="00824661">
                            <w:rPr>
                              <w:color w:val="F9C31B"/>
                              <w:sz w:val="36"/>
                              <w:szCs w:val="36"/>
                            </w:rPr>
                            <w:t>We Serve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23BF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3pt;margin-top:20.2pt;width:99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" stroked="f">
              <v:textbox>
                <w:txbxContent>
                  <w:p w14:paraId="0C6CBC9A" w14:textId="77777777" w:rsidR="00F048A3" w:rsidRPr="00824661" w:rsidRDefault="00F048A3" w:rsidP="00883FE1">
                    <w:pPr>
                      <w:rPr>
                        <w:color w:val="F9C31B"/>
                        <w:szCs w:val="18"/>
                      </w:rPr>
                    </w:pPr>
                    <w:r w:rsidRPr="00824661">
                      <w:rPr>
                        <w:color w:val="F9C31B"/>
                        <w:sz w:val="36"/>
                        <w:szCs w:val="36"/>
                      </w:rPr>
                      <w:t>We Serve</w:t>
                    </w:r>
                  </w:p>
                </w:txbxContent>
              </v:textbox>
            </v:shape>
          </w:pict>
        </mc:Fallback>
      </mc:AlternateContent>
    </w:r>
    <w:r w:rsidRPr="00883FE1">
      <w:rPr>
        <w:noProof/>
      </w:rPr>
      <w:drawing>
        <wp:anchor distT="0" distB="0" distL="114300" distR="114300" simplePos="0" relativeHeight="251680768" behindDoc="0" locked="0" layoutInCell="1" allowOverlap="1" wp14:anchorId="043F3F54" wp14:editId="096D195D">
          <wp:simplePos x="0" y="0"/>
          <wp:positionH relativeFrom="column">
            <wp:posOffset>5425440</wp:posOffset>
          </wp:positionH>
          <wp:positionV relativeFrom="paragraph">
            <wp:posOffset>142240</wp:posOffset>
          </wp:positionV>
          <wp:extent cx="698500" cy="596900"/>
          <wp:effectExtent l="0" t="0" r="12700" b="12700"/>
          <wp:wrapTight wrapText="bothSides">
            <wp:wrapPolygon edited="0">
              <wp:start x="0" y="0"/>
              <wp:lineTo x="0" y="21140"/>
              <wp:lineTo x="21207" y="21140"/>
              <wp:lineTo x="21207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_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596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/>
        <w:sz w:val="32"/>
        <w:szCs w:val="32"/>
      </w:rPr>
      <w:t xml:space="preserve"> </w:t>
    </w:r>
    <w:r>
      <w:rPr>
        <w:b/>
        <w:color w:val="FFFFFF"/>
        <w:sz w:val="32"/>
        <w:szCs w:val="32"/>
      </w:rPr>
      <w:tab/>
    </w:r>
    <w:r>
      <w:rPr>
        <w:b/>
        <w:color w:val="FFFFFF"/>
        <w:sz w:val="32"/>
        <w:szCs w:val="32"/>
      </w:rPr>
      <w:tab/>
    </w:r>
  </w:p>
  <w:p w14:paraId="2E29923C" w14:textId="77777777" w:rsidR="00F048A3" w:rsidRPr="00255753" w:rsidRDefault="00F048A3" w:rsidP="00EF04F8">
    <w:pPr>
      <w:pStyle w:val="Kopfzeile"/>
      <w:jc w:val="center"/>
      <w:rPr>
        <w:b/>
        <w:color w:val="FFFFFF"/>
        <w:sz w:val="18"/>
        <w:szCs w:val="18"/>
      </w:rPr>
    </w:pPr>
  </w:p>
  <w:p w14:paraId="0BDBD74D" w14:textId="77777777" w:rsidR="00F048A3" w:rsidRDefault="00F048A3" w:rsidP="001B3689">
    <w:pPr>
      <w:pStyle w:val="Kopfzeile"/>
      <w:jc w:val="center"/>
      <w:rPr>
        <w:b/>
        <w:color w:val="FFFFFF"/>
        <w:sz w:val="36"/>
        <w:szCs w:val="36"/>
      </w:rPr>
    </w:pPr>
    <w:r>
      <w:rPr>
        <w:b/>
        <w:color w:val="FFFFFF"/>
        <w:sz w:val="36"/>
        <w:szCs w:val="36"/>
      </w:rPr>
      <w:t xml:space="preserve"> </w:t>
    </w:r>
  </w:p>
  <w:p w14:paraId="0BDF4DBD" w14:textId="77777777" w:rsidR="00F048A3" w:rsidRDefault="00F048A3" w:rsidP="001B3689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A852A6" wp14:editId="00DB46A6">
              <wp:simplePos x="0" y="0"/>
              <wp:positionH relativeFrom="column">
                <wp:posOffset>4491990</wp:posOffset>
              </wp:positionH>
              <wp:positionV relativeFrom="paragraph">
                <wp:posOffset>123825</wp:posOffset>
              </wp:positionV>
              <wp:extent cx="2004060" cy="1257300"/>
              <wp:effectExtent l="0" t="0" r="2540" b="12700"/>
              <wp:wrapThrough wrapText="bothSides">
                <wp:wrapPolygon edited="0">
                  <wp:start x="0" y="0"/>
                  <wp:lineTo x="0" y="21382"/>
                  <wp:lineTo x="21354" y="21382"/>
                  <wp:lineTo x="21354" y="0"/>
                  <wp:lineTo x="0" y="0"/>
                </wp:wrapPolygon>
              </wp:wrapThrough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7378A" w14:textId="303134F0" w:rsidR="00F048A3" w:rsidRPr="00AE62F0" w:rsidRDefault="00F048A3" w:rsidP="0062315B">
                          <w:pPr>
                            <w:tabs>
                              <w:tab w:val="left" w:pos="142"/>
                            </w:tabs>
                            <w:ind w:left="142" w:right="-126"/>
                            <w:rPr>
                              <w:b/>
                              <w:color w:val="16366A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16366A"/>
                              <w:sz w:val="26"/>
                              <w:szCs w:val="26"/>
                            </w:rPr>
                            <w:t>G</w:t>
                          </w:r>
                          <w:r w:rsidR="00C01C8C">
                            <w:rPr>
                              <w:b/>
                              <w:color w:val="16366A"/>
                              <w:sz w:val="26"/>
                              <w:szCs w:val="26"/>
                            </w:rPr>
                            <w:t>eschäftsstelle –Ständiges S</w:t>
                          </w:r>
                          <w:r>
                            <w:rPr>
                              <w:b/>
                              <w:color w:val="16366A"/>
                              <w:sz w:val="26"/>
                              <w:szCs w:val="26"/>
                            </w:rPr>
                            <w:t xml:space="preserve">ekretariat </w:t>
                          </w:r>
                        </w:p>
                        <w:p w14:paraId="6BDBBACE" w14:textId="77777777" w:rsidR="00F048A3" w:rsidRPr="000C5DAF" w:rsidRDefault="00F048A3" w:rsidP="0062315B">
                          <w:pPr>
                            <w:tabs>
                              <w:tab w:val="left" w:pos="142"/>
                            </w:tabs>
                            <w:ind w:left="142" w:right="-126"/>
                            <w:rPr>
                              <w:color w:val="16366A"/>
                              <w:sz w:val="12"/>
                              <w:szCs w:val="12"/>
                            </w:rPr>
                          </w:pPr>
                        </w:p>
                        <w:p w14:paraId="4A1AB373" w14:textId="77777777" w:rsidR="00F048A3" w:rsidRDefault="00F048A3" w:rsidP="0062315B">
                          <w:pPr>
                            <w:tabs>
                              <w:tab w:val="left" w:pos="142"/>
                            </w:tabs>
                            <w:ind w:left="142" w:right="-126"/>
                            <w:rPr>
                              <w:color w:val="1636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6366A"/>
                              <w:sz w:val="18"/>
                              <w:szCs w:val="18"/>
                            </w:rPr>
                            <w:t>T +49(0)611 99154-0</w:t>
                          </w:r>
                        </w:p>
                        <w:p w14:paraId="7D63289A" w14:textId="77777777" w:rsidR="00F048A3" w:rsidRDefault="00F048A3" w:rsidP="0062315B">
                          <w:pPr>
                            <w:tabs>
                              <w:tab w:val="left" w:pos="142"/>
                            </w:tabs>
                            <w:ind w:left="142" w:right="-126"/>
                            <w:rPr>
                              <w:color w:val="1636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6366A"/>
                              <w:sz w:val="18"/>
                              <w:szCs w:val="18"/>
                            </w:rPr>
                            <w:t>F +49 (0)611 99154-20</w:t>
                          </w:r>
                        </w:p>
                        <w:p w14:paraId="60199660" w14:textId="30F827E7" w:rsidR="00F048A3" w:rsidRDefault="00047A9E" w:rsidP="0062315B">
                          <w:pPr>
                            <w:tabs>
                              <w:tab w:val="left" w:pos="142"/>
                            </w:tabs>
                            <w:ind w:left="142" w:right="-126"/>
                            <w:rPr>
                              <w:color w:val="1636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6366A"/>
                              <w:sz w:val="18"/>
                              <w:szCs w:val="18"/>
                            </w:rPr>
                            <w:t>sekretariat</w:t>
                          </w:r>
                          <w:r w:rsidR="00F048A3">
                            <w:rPr>
                              <w:color w:val="16366A"/>
                              <w:sz w:val="18"/>
                              <w:szCs w:val="18"/>
                            </w:rPr>
                            <w:t>@lions-clubs.de</w:t>
                          </w:r>
                        </w:p>
                        <w:p w14:paraId="50AAD995" w14:textId="77777777" w:rsidR="00F048A3" w:rsidRDefault="00F048A3" w:rsidP="0062315B">
                          <w:pPr>
                            <w:tabs>
                              <w:tab w:val="left" w:pos="142"/>
                            </w:tabs>
                            <w:ind w:left="142" w:right="-126"/>
                            <w:rPr>
                              <w:color w:val="1636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6366A"/>
                              <w:sz w:val="18"/>
                              <w:szCs w:val="18"/>
                            </w:rPr>
                            <w:t>www.lions.de</w:t>
                          </w:r>
                        </w:p>
                        <w:p w14:paraId="6D003605" w14:textId="145AEEFF" w:rsidR="00F048A3" w:rsidRPr="00824661" w:rsidRDefault="00F048A3" w:rsidP="00F950EB">
                          <w:pPr>
                            <w:tabs>
                              <w:tab w:val="left" w:pos="142"/>
                            </w:tabs>
                            <w:ind w:left="142" w:right="-300"/>
                            <w:rPr>
                              <w:color w:val="0D346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852A6" id="Textfeld 11" o:spid="_x0000_s1028" type="#_x0000_t202" style="position:absolute;left:0;text-align:left;margin-left:353.7pt;margin-top:9.75pt;width:157.8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" stroked="f">
              <v:textbox>
                <w:txbxContent>
                  <w:p w14:paraId="7FF7378A" w14:textId="303134F0" w:rsidR="00F048A3" w:rsidRPr="00AE62F0" w:rsidRDefault="00F048A3" w:rsidP="0062315B">
                    <w:pPr>
                      <w:tabs>
                        <w:tab w:val="left" w:pos="142"/>
                      </w:tabs>
                      <w:ind w:left="142" w:right="-126"/>
                      <w:rPr>
                        <w:b/>
                        <w:color w:val="16366A"/>
                        <w:sz w:val="26"/>
                        <w:szCs w:val="26"/>
                      </w:rPr>
                    </w:pPr>
                    <w:r>
                      <w:rPr>
                        <w:b/>
                        <w:color w:val="16366A"/>
                        <w:sz w:val="26"/>
                        <w:szCs w:val="26"/>
                      </w:rPr>
                      <w:t>G</w:t>
                    </w:r>
                    <w:r w:rsidR="00C01C8C">
                      <w:rPr>
                        <w:b/>
                        <w:color w:val="16366A"/>
                        <w:sz w:val="26"/>
                        <w:szCs w:val="26"/>
                      </w:rPr>
                      <w:t>eschäftsstelle –Ständiges S</w:t>
                    </w:r>
                    <w:r>
                      <w:rPr>
                        <w:b/>
                        <w:color w:val="16366A"/>
                        <w:sz w:val="26"/>
                        <w:szCs w:val="26"/>
                      </w:rPr>
                      <w:t xml:space="preserve">ekretariat </w:t>
                    </w:r>
                  </w:p>
                  <w:p w14:paraId="6BDBBACE" w14:textId="77777777" w:rsidR="00F048A3" w:rsidRPr="000C5DAF" w:rsidRDefault="00F048A3" w:rsidP="0062315B">
                    <w:pPr>
                      <w:tabs>
                        <w:tab w:val="left" w:pos="142"/>
                      </w:tabs>
                      <w:ind w:left="142" w:right="-126"/>
                      <w:rPr>
                        <w:color w:val="16366A"/>
                        <w:sz w:val="12"/>
                        <w:szCs w:val="12"/>
                      </w:rPr>
                    </w:pPr>
                  </w:p>
                  <w:p w14:paraId="4A1AB373" w14:textId="77777777" w:rsidR="00F048A3" w:rsidRDefault="00F048A3" w:rsidP="0062315B">
                    <w:pPr>
                      <w:tabs>
                        <w:tab w:val="left" w:pos="142"/>
                      </w:tabs>
                      <w:ind w:left="142" w:right="-126"/>
                      <w:rPr>
                        <w:color w:val="16366A"/>
                        <w:sz w:val="18"/>
                        <w:szCs w:val="18"/>
                      </w:rPr>
                    </w:pPr>
                    <w:r>
                      <w:rPr>
                        <w:color w:val="16366A"/>
                        <w:sz w:val="18"/>
                        <w:szCs w:val="18"/>
                      </w:rPr>
                      <w:t>T +49(0)611 99154-0</w:t>
                    </w:r>
                  </w:p>
                  <w:p w14:paraId="7D63289A" w14:textId="77777777" w:rsidR="00F048A3" w:rsidRDefault="00F048A3" w:rsidP="0062315B">
                    <w:pPr>
                      <w:tabs>
                        <w:tab w:val="left" w:pos="142"/>
                      </w:tabs>
                      <w:ind w:left="142" w:right="-126"/>
                      <w:rPr>
                        <w:color w:val="16366A"/>
                        <w:sz w:val="18"/>
                        <w:szCs w:val="18"/>
                      </w:rPr>
                    </w:pPr>
                    <w:r>
                      <w:rPr>
                        <w:color w:val="16366A"/>
                        <w:sz w:val="18"/>
                        <w:szCs w:val="18"/>
                      </w:rPr>
                      <w:t>F +49 (0)611 99154-20</w:t>
                    </w:r>
                  </w:p>
                  <w:p w14:paraId="60199660" w14:textId="30F827E7" w:rsidR="00F048A3" w:rsidRDefault="00047A9E" w:rsidP="0062315B">
                    <w:pPr>
                      <w:tabs>
                        <w:tab w:val="left" w:pos="142"/>
                      </w:tabs>
                      <w:ind w:left="142" w:right="-126"/>
                      <w:rPr>
                        <w:color w:val="16366A"/>
                        <w:sz w:val="18"/>
                        <w:szCs w:val="18"/>
                      </w:rPr>
                    </w:pPr>
                    <w:r>
                      <w:rPr>
                        <w:color w:val="16366A"/>
                        <w:sz w:val="18"/>
                        <w:szCs w:val="18"/>
                      </w:rPr>
                      <w:t>sekretariat</w:t>
                    </w:r>
                    <w:r w:rsidR="00F048A3">
                      <w:rPr>
                        <w:color w:val="16366A"/>
                        <w:sz w:val="18"/>
                        <w:szCs w:val="18"/>
                      </w:rPr>
                      <w:t>@lions-clubs.de</w:t>
                    </w:r>
                  </w:p>
                  <w:p w14:paraId="50AAD995" w14:textId="77777777" w:rsidR="00F048A3" w:rsidRDefault="00F048A3" w:rsidP="0062315B">
                    <w:pPr>
                      <w:tabs>
                        <w:tab w:val="left" w:pos="142"/>
                      </w:tabs>
                      <w:ind w:left="142" w:right="-126"/>
                      <w:rPr>
                        <w:color w:val="16366A"/>
                        <w:sz w:val="18"/>
                        <w:szCs w:val="18"/>
                      </w:rPr>
                    </w:pPr>
                    <w:r>
                      <w:rPr>
                        <w:color w:val="16366A"/>
                        <w:sz w:val="18"/>
                        <w:szCs w:val="18"/>
                      </w:rPr>
                      <w:t>www.lions.de</w:t>
                    </w:r>
                  </w:p>
                  <w:p w14:paraId="6D003605" w14:textId="145AEEFF" w:rsidR="00F048A3" w:rsidRPr="00824661" w:rsidRDefault="00F048A3" w:rsidP="00F950EB">
                    <w:pPr>
                      <w:tabs>
                        <w:tab w:val="left" w:pos="142"/>
                      </w:tabs>
                      <w:ind w:left="142" w:right="-300"/>
                      <w:rPr>
                        <w:color w:val="0D346D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C7130" wp14:editId="089F0A0B">
              <wp:simplePos x="0" y="0"/>
              <wp:positionH relativeFrom="page">
                <wp:posOffset>180340</wp:posOffset>
              </wp:positionH>
              <wp:positionV relativeFrom="page">
                <wp:posOffset>3560152</wp:posOffset>
              </wp:positionV>
              <wp:extent cx="107950" cy="0"/>
              <wp:effectExtent l="0" t="0" r="19050" b="2540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9C31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2C789E" id="Gerade Verbindung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280.35pt" to="22.7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" strokecolor="#f9c31b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C65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F255B9"/>
    <w:multiLevelType w:val="hybridMultilevel"/>
    <w:tmpl w:val="CC103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2615"/>
    <w:multiLevelType w:val="hybridMultilevel"/>
    <w:tmpl w:val="3ED4BD6C"/>
    <w:lvl w:ilvl="0" w:tplc="6BB8E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6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C1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8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25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29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5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4A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2A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A2"/>
    <w:rsid w:val="00001D67"/>
    <w:rsid w:val="00010448"/>
    <w:rsid w:val="00012E3F"/>
    <w:rsid w:val="0001640A"/>
    <w:rsid w:val="00017CA8"/>
    <w:rsid w:val="00032205"/>
    <w:rsid w:val="00040146"/>
    <w:rsid w:val="00044472"/>
    <w:rsid w:val="00047A9E"/>
    <w:rsid w:val="00051176"/>
    <w:rsid w:val="00065443"/>
    <w:rsid w:val="00067796"/>
    <w:rsid w:val="000739E4"/>
    <w:rsid w:val="00087A09"/>
    <w:rsid w:val="000C5DAF"/>
    <w:rsid w:val="000D0764"/>
    <w:rsid w:val="000E2B49"/>
    <w:rsid w:val="000E6972"/>
    <w:rsid w:val="00101DC0"/>
    <w:rsid w:val="001052D5"/>
    <w:rsid w:val="00107CBA"/>
    <w:rsid w:val="00113368"/>
    <w:rsid w:val="00125D5D"/>
    <w:rsid w:val="00131226"/>
    <w:rsid w:val="001347FA"/>
    <w:rsid w:val="001377D6"/>
    <w:rsid w:val="001429FB"/>
    <w:rsid w:val="001462F1"/>
    <w:rsid w:val="00150CF6"/>
    <w:rsid w:val="00152A22"/>
    <w:rsid w:val="0015410D"/>
    <w:rsid w:val="00154F5E"/>
    <w:rsid w:val="0016263E"/>
    <w:rsid w:val="0017021D"/>
    <w:rsid w:val="00177A35"/>
    <w:rsid w:val="001876BA"/>
    <w:rsid w:val="001A3C3F"/>
    <w:rsid w:val="001A6834"/>
    <w:rsid w:val="001B3689"/>
    <w:rsid w:val="001B4FB8"/>
    <w:rsid w:val="001D3544"/>
    <w:rsid w:val="001F76C5"/>
    <w:rsid w:val="001F7792"/>
    <w:rsid w:val="00203110"/>
    <w:rsid w:val="00203BF8"/>
    <w:rsid w:val="00210643"/>
    <w:rsid w:val="00222F65"/>
    <w:rsid w:val="00236300"/>
    <w:rsid w:val="002552BB"/>
    <w:rsid w:val="00255753"/>
    <w:rsid w:val="00256DB8"/>
    <w:rsid w:val="002576B3"/>
    <w:rsid w:val="00257F12"/>
    <w:rsid w:val="00261432"/>
    <w:rsid w:val="002725C1"/>
    <w:rsid w:val="00273BCE"/>
    <w:rsid w:val="0027414E"/>
    <w:rsid w:val="00284FD0"/>
    <w:rsid w:val="00290451"/>
    <w:rsid w:val="00293B79"/>
    <w:rsid w:val="002A1826"/>
    <w:rsid w:val="002B1A8D"/>
    <w:rsid w:val="002B4658"/>
    <w:rsid w:val="002B7E5C"/>
    <w:rsid w:val="002C4A8B"/>
    <w:rsid w:val="002E253C"/>
    <w:rsid w:val="002E4422"/>
    <w:rsid w:val="002E5DFC"/>
    <w:rsid w:val="002E7722"/>
    <w:rsid w:val="002F40D5"/>
    <w:rsid w:val="002F4FA2"/>
    <w:rsid w:val="002F74C1"/>
    <w:rsid w:val="0030346A"/>
    <w:rsid w:val="00306963"/>
    <w:rsid w:val="003071A8"/>
    <w:rsid w:val="0031044B"/>
    <w:rsid w:val="00322141"/>
    <w:rsid w:val="003250D3"/>
    <w:rsid w:val="00340276"/>
    <w:rsid w:val="00341307"/>
    <w:rsid w:val="0034472B"/>
    <w:rsid w:val="00345E70"/>
    <w:rsid w:val="00356724"/>
    <w:rsid w:val="003655C1"/>
    <w:rsid w:val="00372192"/>
    <w:rsid w:val="003872EF"/>
    <w:rsid w:val="00394FE7"/>
    <w:rsid w:val="00397DA2"/>
    <w:rsid w:val="003A0E1F"/>
    <w:rsid w:val="003A2FA4"/>
    <w:rsid w:val="003B08D2"/>
    <w:rsid w:val="003B52CE"/>
    <w:rsid w:val="003C039D"/>
    <w:rsid w:val="003C23E8"/>
    <w:rsid w:val="003C328D"/>
    <w:rsid w:val="003C5738"/>
    <w:rsid w:val="003C5A36"/>
    <w:rsid w:val="003C7E05"/>
    <w:rsid w:val="003D4A89"/>
    <w:rsid w:val="003D6525"/>
    <w:rsid w:val="003E080E"/>
    <w:rsid w:val="003E3F9A"/>
    <w:rsid w:val="003E7371"/>
    <w:rsid w:val="003F0220"/>
    <w:rsid w:val="003F680A"/>
    <w:rsid w:val="0041424B"/>
    <w:rsid w:val="004240E4"/>
    <w:rsid w:val="0042735A"/>
    <w:rsid w:val="00430CA8"/>
    <w:rsid w:val="00431A8A"/>
    <w:rsid w:val="004408D9"/>
    <w:rsid w:val="0044529F"/>
    <w:rsid w:val="004457AB"/>
    <w:rsid w:val="004524FB"/>
    <w:rsid w:val="004660D9"/>
    <w:rsid w:val="004762B3"/>
    <w:rsid w:val="004767E9"/>
    <w:rsid w:val="00476B45"/>
    <w:rsid w:val="00483F3D"/>
    <w:rsid w:val="004A552D"/>
    <w:rsid w:val="004A7457"/>
    <w:rsid w:val="004B0C63"/>
    <w:rsid w:val="004B7EE0"/>
    <w:rsid w:val="004D40E2"/>
    <w:rsid w:val="004D5EFA"/>
    <w:rsid w:val="004F7187"/>
    <w:rsid w:val="004F76F4"/>
    <w:rsid w:val="004F7B9D"/>
    <w:rsid w:val="00511DAF"/>
    <w:rsid w:val="00514C47"/>
    <w:rsid w:val="005165BB"/>
    <w:rsid w:val="00521FCC"/>
    <w:rsid w:val="0052316B"/>
    <w:rsid w:val="00526AC7"/>
    <w:rsid w:val="005302C7"/>
    <w:rsid w:val="005424A4"/>
    <w:rsid w:val="00546928"/>
    <w:rsid w:val="00546B43"/>
    <w:rsid w:val="005506F0"/>
    <w:rsid w:val="0055364B"/>
    <w:rsid w:val="0056011F"/>
    <w:rsid w:val="00573903"/>
    <w:rsid w:val="005749BC"/>
    <w:rsid w:val="0058507E"/>
    <w:rsid w:val="005A0959"/>
    <w:rsid w:val="005A0F80"/>
    <w:rsid w:val="005A21E3"/>
    <w:rsid w:val="005A5082"/>
    <w:rsid w:val="005A72CE"/>
    <w:rsid w:val="005B2D00"/>
    <w:rsid w:val="005C0299"/>
    <w:rsid w:val="005C3790"/>
    <w:rsid w:val="005C473A"/>
    <w:rsid w:val="005C4E1B"/>
    <w:rsid w:val="005C6BC7"/>
    <w:rsid w:val="005C727E"/>
    <w:rsid w:val="005D3C52"/>
    <w:rsid w:val="005E55A6"/>
    <w:rsid w:val="005E5D0B"/>
    <w:rsid w:val="00601306"/>
    <w:rsid w:val="00604EB4"/>
    <w:rsid w:val="00606996"/>
    <w:rsid w:val="00607C5C"/>
    <w:rsid w:val="00614CD9"/>
    <w:rsid w:val="00620DB6"/>
    <w:rsid w:val="0062315B"/>
    <w:rsid w:val="0063169D"/>
    <w:rsid w:val="00640858"/>
    <w:rsid w:val="00645C97"/>
    <w:rsid w:val="00650DD9"/>
    <w:rsid w:val="006564E1"/>
    <w:rsid w:val="006602F8"/>
    <w:rsid w:val="00666F69"/>
    <w:rsid w:val="00671A99"/>
    <w:rsid w:val="006742E4"/>
    <w:rsid w:val="006806F2"/>
    <w:rsid w:val="006853C7"/>
    <w:rsid w:val="006903B6"/>
    <w:rsid w:val="00690834"/>
    <w:rsid w:val="00691D60"/>
    <w:rsid w:val="00691FCD"/>
    <w:rsid w:val="006A334F"/>
    <w:rsid w:val="006B29AD"/>
    <w:rsid w:val="006C20E5"/>
    <w:rsid w:val="006C38AE"/>
    <w:rsid w:val="006C3ECF"/>
    <w:rsid w:val="006C4866"/>
    <w:rsid w:val="006C6730"/>
    <w:rsid w:val="006D0C46"/>
    <w:rsid w:val="006D3C09"/>
    <w:rsid w:val="006D4A88"/>
    <w:rsid w:val="006F0E62"/>
    <w:rsid w:val="00706739"/>
    <w:rsid w:val="00710988"/>
    <w:rsid w:val="00710DFE"/>
    <w:rsid w:val="007150DD"/>
    <w:rsid w:val="00723769"/>
    <w:rsid w:val="00732666"/>
    <w:rsid w:val="007359C3"/>
    <w:rsid w:val="00737865"/>
    <w:rsid w:val="00742FE5"/>
    <w:rsid w:val="00743D31"/>
    <w:rsid w:val="00756FAF"/>
    <w:rsid w:val="007577EB"/>
    <w:rsid w:val="00760C61"/>
    <w:rsid w:val="00762094"/>
    <w:rsid w:val="007646D7"/>
    <w:rsid w:val="00765667"/>
    <w:rsid w:val="00772865"/>
    <w:rsid w:val="007768F2"/>
    <w:rsid w:val="007777EA"/>
    <w:rsid w:val="0078084F"/>
    <w:rsid w:val="00784A41"/>
    <w:rsid w:val="00785A18"/>
    <w:rsid w:val="00786C75"/>
    <w:rsid w:val="00796A90"/>
    <w:rsid w:val="007A2D97"/>
    <w:rsid w:val="007A7B15"/>
    <w:rsid w:val="007C3DAC"/>
    <w:rsid w:val="007D0FC7"/>
    <w:rsid w:val="007D5FD0"/>
    <w:rsid w:val="007F1AC8"/>
    <w:rsid w:val="00803BEA"/>
    <w:rsid w:val="00813BCB"/>
    <w:rsid w:val="00820486"/>
    <w:rsid w:val="00820E73"/>
    <w:rsid w:val="00824661"/>
    <w:rsid w:val="00824788"/>
    <w:rsid w:val="00824BDA"/>
    <w:rsid w:val="00827833"/>
    <w:rsid w:val="00832B2D"/>
    <w:rsid w:val="00832D1D"/>
    <w:rsid w:val="0083630C"/>
    <w:rsid w:val="0084616C"/>
    <w:rsid w:val="00867EC4"/>
    <w:rsid w:val="00877CAA"/>
    <w:rsid w:val="0088206C"/>
    <w:rsid w:val="00883FE1"/>
    <w:rsid w:val="00890DD2"/>
    <w:rsid w:val="008A7903"/>
    <w:rsid w:val="008B4A63"/>
    <w:rsid w:val="008C64E8"/>
    <w:rsid w:val="008D0846"/>
    <w:rsid w:val="008D37A4"/>
    <w:rsid w:val="008D47A2"/>
    <w:rsid w:val="008D4F49"/>
    <w:rsid w:val="008D7E2F"/>
    <w:rsid w:val="008E4EA8"/>
    <w:rsid w:val="008E5179"/>
    <w:rsid w:val="008E5DA3"/>
    <w:rsid w:val="008F1A0C"/>
    <w:rsid w:val="008F4579"/>
    <w:rsid w:val="008F7607"/>
    <w:rsid w:val="009002A9"/>
    <w:rsid w:val="00905AF1"/>
    <w:rsid w:val="009100FA"/>
    <w:rsid w:val="0091615E"/>
    <w:rsid w:val="009203F2"/>
    <w:rsid w:val="0092105F"/>
    <w:rsid w:val="00921ADF"/>
    <w:rsid w:val="00922AE2"/>
    <w:rsid w:val="00923049"/>
    <w:rsid w:val="00925580"/>
    <w:rsid w:val="00925CF9"/>
    <w:rsid w:val="00930CE6"/>
    <w:rsid w:val="009313D1"/>
    <w:rsid w:val="00933CB3"/>
    <w:rsid w:val="00937118"/>
    <w:rsid w:val="009379F6"/>
    <w:rsid w:val="009451EA"/>
    <w:rsid w:val="009478B2"/>
    <w:rsid w:val="009536AD"/>
    <w:rsid w:val="009623FB"/>
    <w:rsid w:val="009630C3"/>
    <w:rsid w:val="00967376"/>
    <w:rsid w:val="00967BC1"/>
    <w:rsid w:val="0097050D"/>
    <w:rsid w:val="009760CE"/>
    <w:rsid w:val="00977C5F"/>
    <w:rsid w:val="00990057"/>
    <w:rsid w:val="009916F1"/>
    <w:rsid w:val="0099698A"/>
    <w:rsid w:val="009A4317"/>
    <w:rsid w:val="009A73F0"/>
    <w:rsid w:val="009B078B"/>
    <w:rsid w:val="009B4BB6"/>
    <w:rsid w:val="009B75EF"/>
    <w:rsid w:val="009D2A1F"/>
    <w:rsid w:val="009E2769"/>
    <w:rsid w:val="009E27F0"/>
    <w:rsid w:val="009E38D2"/>
    <w:rsid w:val="009E7982"/>
    <w:rsid w:val="009F1222"/>
    <w:rsid w:val="009F4CCB"/>
    <w:rsid w:val="00A02493"/>
    <w:rsid w:val="00A052C8"/>
    <w:rsid w:val="00A1121F"/>
    <w:rsid w:val="00A12EAE"/>
    <w:rsid w:val="00A13CEB"/>
    <w:rsid w:val="00A1573C"/>
    <w:rsid w:val="00A274B9"/>
    <w:rsid w:val="00A502A1"/>
    <w:rsid w:val="00A50FAA"/>
    <w:rsid w:val="00A600AC"/>
    <w:rsid w:val="00A718F4"/>
    <w:rsid w:val="00A832FB"/>
    <w:rsid w:val="00A83F67"/>
    <w:rsid w:val="00A91699"/>
    <w:rsid w:val="00A92CD1"/>
    <w:rsid w:val="00A96F3B"/>
    <w:rsid w:val="00AA22E1"/>
    <w:rsid w:val="00AC51C4"/>
    <w:rsid w:val="00AD24E1"/>
    <w:rsid w:val="00AD479B"/>
    <w:rsid w:val="00AD6F14"/>
    <w:rsid w:val="00AE4637"/>
    <w:rsid w:val="00AE4CB6"/>
    <w:rsid w:val="00AE62F0"/>
    <w:rsid w:val="00AF0466"/>
    <w:rsid w:val="00AF5A69"/>
    <w:rsid w:val="00AF5BA8"/>
    <w:rsid w:val="00B05628"/>
    <w:rsid w:val="00B303CB"/>
    <w:rsid w:val="00B30D27"/>
    <w:rsid w:val="00B3235E"/>
    <w:rsid w:val="00B40731"/>
    <w:rsid w:val="00B47780"/>
    <w:rsid w:val="00B50D4E"/>
    <w:rsid w:val="00B53760"/>
    <w:rsid w:val="00B53BAD"/>
    <w:rsid w:val="00B66D63"/>
    <w:rsid w:val="00B67B34"/>
    <w:rsid w:val="00B721A3"/>
    <w:rsid w:val="00B77EA1"/>
    <w:rsid w:val="00B80A54"/>
    <w:rsid w:val="00B815A5"/>
    <w:rsid w:val="00B84E1B"/>
    <w:rsid w:val="00B917D7"/>
    <w:rsid w:val="00B94166"/>
    <w:rsid w:val="00BA34C1"/>
    <w:rsid w:val="00BA6F78"/>
    <w:rsid w:val="00BC069D"/>
    <w:rsid w:val="00BC52C7"/>
    <w:rsid w:val="00BC5FB2"/>
    <w:rsid w:val="00BD6B21"/>
    <w:rsid w:val="00BF1D88"/>
    <w:rsid w:val="00BF63C8"/>
    <w:rsid w:val="00BF7DA1"/>
    <w:rsid w:val="00C01BFF"/>
    <w:rsid w:val="00C01C8C"/>
    <w:rsid w:val="00C0469E"/>
    <w:rsid w:val="00C14FE8"/>
    <w:rsid w:val="00C21504"/>
    <w:rsid w:val="00C253A7"/>
    <w:rsid w:val="00C26013"/>
    <w:rsid w:val="00C26BAC"/>
    <w:rsid w:val="00C3285F"/>
    <w:rsid w:val="00C34E53"/>
    <w:rsid w:val="00C35119"/>
    <w:rsid w:val="00C447D7"/>
    <w:rsid w:val="00C50409"/>
    <w:rsid w:val="00C63C36"/>
    <w:rsid w:val="00C64B32"/>
    <w:rsid w:val="00C661AD"/>
    <w:rsid w:val="00C66B6E"/>
    <w:rsid w:val="00C70E2E"/>
    <w:rsid w:val="00C739F6"/>
    <w:rsid w:val="00C742F7"/>
    <w:rsid w:val="00C80799"/>
    <w:rsid w:val="00C91D39"/>
    <w:rsid w:val="00C977E5"/>
    <w:rsid w:val="00CB2373"/>
    <w:rsid w:val="00CB2979"/>
    <w:rsid w:val="00CB6073"/>
    <w:rsid w:val="00CC1D1B"/>
    <w:rsid w:val="00CC339A"/>
    <w:rsid w:val="00CC3F6E"/>
    <w:rsid w:val="00CD4DCD"/>
    <w:rsid w:val="00CD6940"/>
    <w:rsid w:val="00CE05AA"/>
    <w:rsid w:val="00CE08B0"/>
    <w:rsid w:val="00CE1BDF"/>
    <w:rsid w:val="00CF15D3"/>
    <w:rsid w:val="00CF4A31"/>
    <w:rsid w:val="00CF57F2"/>
    <w:rsid w:val="00CF5FD3"/>
    <w:rsid w:val="00CF60CA"/>
    <w:rsid w:val="00D00C09"/>
    <w:rsid w:val="00D17577"/>
    <w:rsid w:val="00D33EC6"/>
    <w:rsid w:val="00D36EE9"/>
    <w:rsid w:val="00D40624"/>
    <w:rsid w:val="00D46451"/>
    <w:rsid w:val="00D62B20"/>
    <w:rsid w:val="00D67A53"/>
    <w:rsid w:val="00D73D48"/>
    <w:rsid w:val="00D82828"/>
    <w:rsid w:val="00D86F8F"/>
    <w:rsid w:val="00D903D6"/>
    <w:rsid w:val="00D9451A"/>
    <w:rsid w:val="00D96AFC"/>
    <w:rsid w:val="00DA63B1"/>
    <w:rsid w:val="00DA7E58"/>
    <w:rsid w:val="00DB09F9"/>
    <w:rsid w:val="00DB5C05"/>
    <w:rsid w:val="00DB6C80"/>
    <w:rsid w:val="00DC00F5"/>
    <w:rsid w:val="00DC36B1"/>
    <w:rsid w:val="00DE78E4"/>
    <w:rsid w:val="00DF75BB"/>
    <w:rsid w:val="00E00A39"/>
    <w:rsid w:val="00E10B6B"/>
    <w:rsid w:val="00E24C0A"/>
    <w:rsid w:val="00E26A67"/>
    <w:rsid w:val="00E327DA"/>
    <w:rsid w:val="00E466D4"/>
    <w:rsid w:val="00E50115"/>
    <w:rsid w:val="00E645C8"/>
    <w:rsid w:val="00E6597E"/>
    <w:rsid w:val="00E73081"/>
    <w:rsid w:val="00E74759"/>
    <w:rsid w:val="00E9018F"/>
    <w:rsid w:val="00E90607"/>
    <w:rsid w:val="00E9125C"/>
    <w:rsid w:val="00EA0DC9"/>
    <w:rsid w:val="00EB2415"/>
    <w:rsid w:val="00EB6061"/>
    <w:rsid w:val="00EB778C"/>
    <w:rsid w:val="00EC2972"/>
    <w:rsid w:val="00EC29A8"/>
    <w:rsid w:val="00EC2D82"/>
    <w:rsid w:val="00EC47C6"/>
    <w:rsid w:val="00ED0867"/>
    <w:rsid w:val="00ED176B"/>
    <w:rsid w:val="00ED7016"/>
    <w:rsid w:val="00ED7285"/>
    <w:rsid w:val="00EE11E9"/>
    <w:rsid w:val="00EE2EB8"/>
    <w:rsid w:val="00EF0001"/>
    <w:rsid w:val="00EF04F8"/>
    <w:rsid w:val="00F0196E"/>
    <w:rsid w:val="00F048A3"/>
    <w:rsid w:val="00F14CBC"/>
    <w:rsid w:val="00F249F5"/>
    <w:rsid w:val="00F24C61"/>
    <w:rsid w:val="00F46213"/>
    <w:rsid w:val="00F46C8B"/>
    <w:rsid w:val="00F50D4C"/>
    <w:rsid w:val="00F53E06"/>
    <w:rsid w:val="00F5668C"/>
    <w:rsid w:val="00F62F22"/>
    <w:rsid w:val="00F70C9F"/>
    <w:rsid w:val="00F70DB4"/>
    <w:rsid w:val="00F84F2F"/>
    <w:rsid w:val="00F950EB"/>
    <w:rsid w:val="00FA2BA3"/>
    <w:rsid w:val="00FA6765"/>
    <w:rsid w:val="00FB1A81"/>
    <w:rsid w:val="00FB289F"/>
    <w:rsid w:val="00FB3995"/>
    <w:rsid w:val="00FB3C4A"/>
    <w:rsid w:val="00FB4308"/>
    <w:rsid w:val="00FB58FF"/>
    <w:rsid w:val="00FC0482"/>
    <w:rsid w:val="00FC3A5B"/>
    <w:rsid w:val="00FC6BED"/>
    <w:rsid w:val="00FD1BE4"/>
    <w:rsid w:val="00FD7628"/>
    <w:rsid w:val="00FE090F"/>
    <w:rsid w:val="00FE3FA7"/>
    <w:rsid w:val="00FF4575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6c"/>
    </o:shapedefaults>
    <o:shapelayout v:ext="edit">
      <o:idmap v:ext="edit" data="1"/>
    </o:shapelayout>
  </w:shapeDefaults>
  <w:decimalSymbol w:val=","/>
  <w:listSeparator w:val=";"/>
  <w14:docId w14:val="5FFD3971"/>
  <w14:defaultImageDpi w14:val="300"/>
  <w15:docId w15:val="{CCF36C71-99C4-40AA-8E99-BDF31152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C46"/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BF7DA1"/>
    <w:pPr>
      <w:keepNext/>
      <w:outlineLvl w:val="1"/>
    </w:pPr>
    <w:rPr>
      <w:rFonts w:ascii="Garamond" w:hAnsi="Garamond"/>
      <w:b/>
      <w:sz w:val="1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D0C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C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C2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BF7DA1"/>
    <w:rPr>
      <w:rFonts w:ascii="Garamond" w:hAnsi="Garamond"/>
      <w:caps/>
      <w:sz w:val="18"/>
    </w:rPr>
  </w:style>
  <w:style w:type="character" w:customStyle="1" w:styleId="TextkrperZchn">
    <w:name w:val="Textkörper Zchn"/>
    <w:link w:val="Textkrper"/>
    <w:rsid w:val="00BF7DA1"/>
    <w:rPr>
      <w:rFonts w:ascii="Garamond" w:hAnsi="Garamond"/>
      <w:caps/>
      <w:sz w:val="18"/>
    </w:rPr>
  </w:style>
  <w:style w:type="character" w:customStyle="1" w:styleId="berschrift2Zchn">
    <w:name w:val="Überschrift 2 Zchn"/>
    <w:link w:val="berschrift2"/>
    <w:rsid w:val="00BF7DA1"/>
    <w:rPr>
      <w:rFonts w:ascii="Garamond" w:hAnsi="Garamond"/>
      <w:b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E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4EB4"/>
    <w:rPr>
      <w:rFonts w:ascii="Tahoma" w:hAnsi="Tahoma" w:cs="Tahoma"/>
      <w:sz w:val="16"/>
      <w:szCs w:val="16"/>
    </w:rPr>
  </w:style>
  <w:style w:type="character" w:customStyle="1" w:styleId="fliesstext">
    <w:name w:val="fliesstext"/>
    <w:basedOn w:val="Absatz-Standardschriftart"/>
    <w:rsid w:val="00C80799"/>
  </w:style>
  <w:style w:type="character" w:styleId="Platzhaltertext">
    <w:name w:val="Placeholder Text"/>
    <w:basedOn w:val="Absatz-Standardschriftart"/>
    <w:uiPriority w:val="67"/>
    <w:rsid w:val="00431A8A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8D47A2"/>
    <w:rPr>
      <w:rFonts w:ascii="Arial" w:hAnsi="Arial"/>
      <w:sz w:val="22"/>
    </w:rPr>
  </w:style>
  <w:style w:type="paragraph" w:styleId="Listenabsatz">
    <w:name w:val="List Paragraph"/>
    <w:basedOn w:val="Standard"/>
    <w:uiPriority w:val="72"/>
    <w:rsid w:val="001D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940">
          <w:marLeft w:val="72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=""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CD5533-A75C-451E-95A7-203B3755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3473460</vt:i4>
      </vt:variant>
      <vt:variant>
        <vt:i4>-1</vt:i4>
      </vt:variant>
      <vt:variant>
        <vt:i4>2062</vt:i4>
      </vt:variant>
      <vt:variant>
        <vt:i4>1</vt:i4>
      </vt:variant>
      <vt:variant>
        <vt:lpwstr>lionlogo_2c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Marie-Sophie Emrich-Seng</dc:creator>
  <cp:keywords/>
  <cp:lastModifiedBy>Marie-Sophie Emrich-Seng</cp:lastModifiedBy>
  <cp:revision>2</cp:revision>
  <cp:lastPrinted>2015-07-06T15:46:00Z</cp:lastPrinted>
  <dcterms:created xsi:type="dcterms:W3CDTF">2016-08-16T14:48:00Z</dcterms:created>
  <dcterms:modified xsi:type="dcterms:W3CDTF">2016-08-16T14:48:00Z</dcterms:modified>
</cp:coreProperties>
</file>