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89803" w14:textId="38FCD4B7" w:rsidR="0044529F" w:rsidRDefault="00743D31" w:rsidP="00FB3C4A">
      <w:pPr>
        <w:tabs>
          <w:tab w:val="left" w:pos="8080"/>
        </w:tabs>
        <w:ind w:left="850" w:right="340"/>
      </w:pPr>
      <w:r>
        <w:tab/>
      </w:r>
      <w:r w:rsidR="00FB3C4A">
        <w:tab/>
      </w:r>
    </w:p>
    <w:p w14:paraId="444C73FF" w14:textId="6C3F24CE" w:rsidR="00CE08B0" w:rsidRPr="00BC06EE" w:rsidRDefault="00BC06EE" w:rsidP="006806F2">
      <w:pPr>
        <w:tabs>
          <w:tab w:val="left" w:pos="7797"/>
          <w:tab w:val="left" w:pos="10632"/>
        </w:tabs>
        <w:ind w:left="6237"/>
        <w:jc w:val="right"/>
        <w:rPr>
          <w:rFonts w:ascii="Arial Narrow" w:hAnsi="Arial Narrow"/>
          <w:color w:val="FF0000"/>
          <w:szCs w:val="22"/>
        </w:rPr>
      </w:pPr>
      <w:r w:rsidRPr="00BC06EE">
        <w:rPr>
          <w:rFonts w:ascii="Arial Narrow" w:hAnsi="Arial Narrow"/>
          <w:color w:val="FF0000"/>
          <w:szCs w:val="22"/>
        </w:rPr>
        <w:t>[Ort, Datum]</w:t>
      </w:r>
    </w:p>
    <w:p w14:paraId="1879D4EB" w14:textId="77777777" w:rsidR="00BC06EE" w:rsidRPr="00BC06EE" w:rsidRDefault="00BC06EE" w:rsidP="00CC339A">
      <w:pPr>
        <w:tabs>
          <w:tab w:val="right" w:pos="8365"/>
        </w:tabs>
        <w:jc w:val="both"/>
        <w:rPr>
          <w:rFonts w:ascii="Arial Narrow" w:hAnsi="Arial Narrow"/>
          <w:b/>
          <w:szCs w:val="22"/>
        </w:rPr>
      </w:pPr>
      <w:bookmarkStart w:id="0" w:name="Adressfeld"/>
      <w:bookmarkEnd w:id="0"/>
    </w:p>
    <w:p w14:paraId="0D3E3599" w14:textId="6BA63FC0" w:rsidR="00ED7016" w:rsidRPr="00BC06EE" w:rsidRDefault="00BC06EE" w:rsidP="00CC339A">
      <w:pPr>
        <w:tabs>
          <w:tab w:val="right" w:pos="8365"/>
        </w:tabs>
        <w:jc w:val="both"/>
        <w:rPr>
          <w:rFonts w:ascii="Arial Narrow" w:hAnsi="Arial Narrow"/>
          <w:b/>
          <w:szCs w:val="22"/>
        </w:rPr>
      </w:pPr>
      <w:r w:rsidRPr="00BC06EE">
        <w:rPr>
          <w:rFonts w:ascii="Arial Narrow" w:hAnsi="Arial Narrow"/>
          <w:b/>
          <w:szCs w:val="22"/>
        </w:rPr>
        <w:t>„Fühle Blindheit – schenke Sehen!“: Das Lions-Erlebnis-Mobil</w:t>
      </w:r>
      <w:r>
        <w:rPr>
          <w:rFonts w:ascii="Arial Narrow" w:hAnsi="Arial Narrow"/>
          <w:b/>
          <w:szCs w:val="22"/>
        </w:rPr>
        <w:t xml:space="preserve"> </w:t>
      </w:r>
      <w:r w:rsidR="00ED7016" w:rsidRPr="00BC06EE">
        <w:rPr>
          <w:rFonts w:ascii="Arial Narrow" w:hAnsi="Arial Narrow"/>
          <w:b/>
          <w:szCs w:val="22"/>
        </w:rPr>
        <w:tab/>
      </w:r>
    </w:p>
    <w:p w14:paraId="2193EBF5" w14:textId="77777777" w:rsidR="00ED7016" w:rsidRPr="00BC06EE" w:rsidRDefault="00ED7016" w:rsidP="00CC339A">
      <w:pPr>
        <w:tabs>
          <w:tab w:val="left" w:pos="8080"/>
        </w:tabs>
        <w:rPr>
          <w:rFonts w:ascii="Arial Narrow" w:hAnsi="Arial Narrow"/>
          <w:szCs w:val="22"/>
        </w:rPr>
      </w:pPr>
    </w:p>
    <w:p w14:paraId="0DA32BCF" w14:textId="77777777" w:rsidR="00BC06EE" w:rsidRPr="00BC06EE" w:rsidRDefault="00BC06EE" w:rsidP="00BC06EE">
      <w:pPr>
        <w:rPr>
          <w:rFonts w:ascii="Arial Narrow" w:hAnsi="Arial Narrow"/>
        </w:rPr>
      </w:pPr>
      <w:r w:rsidRPr="00BC06EE">
        <w:rPr>
          <w:rFonts w:ascii="Arial Narrow" w:hAnsi="Arial Narrow"/>
        </w:rPr>
        <w:t>Wie fühlt es sich eigentlich an, blind zu sein? Warum leiden in den Entwicklungsländern so viele Menschen an Blindheit oder Sehbehinderungen? Und was tun die Lions Clubs vor Ort und international auf dem Gebiet der Blindheitsbekämpfung?</w:t>
      </w:r>
    </w:p>
    <w:p w14:paraId="47D46AEE" w14:textId="77777777" w:rsidR="00BC06EE" w:rsidRPr="00BC06EE" w:rsidRDefault="00BC06EE" w:rsidP="00BC06EE">
      <w:pPr>
        <w:rPr>
          <w:rFonts w:ascii="Arial Narrow" w:hAnsi="Arial Narrow"/>
        </w:rPr>
      </w:pPr>
    </w:p>
    <w:p w14:paraId="3B171849" w14:textId="6582EFA0" w:rsidR="00BC06EE" w:rsidRPr="00BC06EE" w:rsidRDefault="00BC06EE" w:rsidP="00BC06EE">
      <w:pPr>
        <w:rPr>
          <w:rFonts w:ascii="Arial Narrow" w:hAnsi="Arial Narrow"/>
        </w:rPr>
      </w:pPr>
      <w:r w:rsidRPr="00BC06EE">
        <w:rPr>
          <w:rFonts w:ascii="Arial Narrow" w:hAnsi="Arial Narrow"/>
        </w:rPr>
        <w:t xml:space="preserve">Antworten auf diese Fragen gibt es am </w:t>
      </w:r>
      <w:r w:rsidRPr="00BC06EE">
        <w:rPr>
          <w:rFonts w:ascii="Arial Narrow" w:hAnsi="Arial Narrow"/>
          <w:color w:val="FF0000"/>
        </w:rPr>
        <w:t xml:space="preserve">[Datum] </w:t>
      </w:r>
      <w:r w:rsidRPr="00BC06EE">
        <w:rPr>
          <w:rFonts w:ascii="Arial Narrow" w:hAnsi="Arial Narrow"/>
        </w:rPr>
        <w:t xml:space="preserve">in </w:t>
      </w:r>
      <w:r w:rsidRPr="00BC06EE">
        <w:rPr>
          <w:rFonts w:ascii="Arial Narrow" w:hAnsi="Arial Narrow"/>
          <w:color w:val="FF0000"/>
        </w:rPr>
        <w:t>[Ort]</w:t>
      </w:r>
      <w:r w:rsidRPr="00BC06EE">
        <w:rPr>
          <w:rFonts w:ascii="Arial Narrow" w:hAnsi="Arial Narrow"/>
        </w:rPr>
        <w:t xml:space="preserve"> im Lions-Erlebnis-Mobil. Dort wartet auf die Besucher ein Parcours der besonderen Art. Im Lions-Erlebnis-Mobil erleben Sehende für einige Minuten den Alltag eines blinden Menschen hautnah. Eine unachtsam abgestellte Mülltonne, ein Fahrrad mitten im Weg, eine tiefe Pfütze: für Sehende kein Problem, für blinde oder sehbehinderte Menschen schnell eine Gefahr. </w:t>
      </w:r>
    </w:p>
    <w:p w14:paraId="000B6A9C" w14:textId="77777777" w:rsidR="00BC06EE" w:rsidRPr="00BC06EE" w:rsidRDefault="00BC06EE" w:rsidP="00BC06EE">
      <w:pPr>
        <w:rPr>
          <w:rFonts w:ascii="Arial Narrow" w:hAnsi="Arial Narrow"/>
        </w:rPr>
      </w:pPr>
    </w:p>
    <w:p w14:paraId="3DB2FC55" w14:textId="2BB776DF" w:rsidR="00684BB2" w:rsidRDefault="00BC06EE" w:rsidP="00BC06EE">
      <w:pPr>
        <w:rPr>
          <w:rFonts w:ascii="Arial Narrow" w:hAnsi="Arial Narrow"/>
        </w:rPr>
      </w:pPr>
      <w:r w:rsidRPr="00BC06EE">
        <w:rPr>
          <w:rFonts w:ascii="Arial Narrow" w:hAnsi="Arial Narrow"/>
        </w:rPr>
        <w:t xml:space="preserve">Unter dem Motto „Fühle Blindheit – schenke Sehen!“ sensibilisiert das Lions-Erlebnis-Mobil für alltägliche Probleme blinder und sehbehinderter Menschen und gibt Anregungen für den hilfsbereiten Umgang miteinander. </w:t>
      </w:r>
      <w:r>
        <w:rPr>
          <w:rFonts w:ascii="Arial Narrow" w:hAnsi="Arial Narrow"/>
        </w:rPr>
        <w:t>Im Jubiläumsjahr der Lions Clubs macht das Lions-Erlebnis-Mobil in 25 Städten in ganz Deutschland Station.</w:t>
      </w:r>
      <w:r w:rsidR="00684BB2">
        <w:rPr>
          <w:rFonts w:ascii="Arial Narrow" w:hAnsi="Arial Narrow"/>
        </w:rPr>
        <w:t xml:space="preserve"> Organisiert und durchgeführt wird die Tour von den deutschen Lions Clubs und ihrer langjährigen Partnerorganisation Christoffel-Blindenmission</w:t>
      </w:r>
      <w:r w:rsidR="00FD2BD4">
        <w:rPr>
          <w:rFonts w:ascii="Arial Narrow" w:hAnsi="Arial Narrow"/>
        </w:rPr>
        <w:t>, eine internationale Entwicklungsorganisation, die sich in Entwicklungsländern für Menschen mit Behinderungen einsetzt</w:t>
      </w:r>
      <w:r w:rsidR="00684BB2">
        <w:rPr>
          <w:rFonts w:ascii="Arial Narrow" w:hAnsi="Arial Narrow"/>
        </w:rPr>
        <w:t>.</w:t>
      </w:r>
    </w:p>
    <w:p w14:paraId="5B39DC9F" w14:textId="55D1B759" w:rsidR="00FD2BD4" w:rsidRDefault="00FD2BD4" w:rsidP="00BC06EE">
      <w:pPr>
        <w:rPr>
          <w:rFonts w:ascii="Arial Narrow" w:hAnsi="Arial Narrow"/>
        </w:rPr>
      </w:pPr>
    </w:p>
    <w:p w14:paraId="1A3AF980" w14:textId="27716B1F" w:rsidR="0067001A" w:rsidRDefault="0067001A" w:rsidP="00BC06EE">
      <w:pPr>
        <w:rPr>
          <w:rFonts w:ascii="Arial Narrow" w:hAnsi="Arial Narrow"/>
        </w:rPr>
      </w:pPr>
      <w:bookmarkStart w:id="1" w:name="_GoBack"/>
      <w:bookmarkEnd w:id="1"/>
      <w:r>
        <w:rPr>
          <w:rFonts w:ascii="Arial Narrow" w:hAnsi="Arial Narrow"/>
        </w:rPr>
        <w:t>Weitere Informationen</w:t>
      </w:r>
      <w:r w:rsidR="00684BB2">
        <w:rPr>
          <w:rFonts w:ascii="Arial Narrow" w:hAnsi="Arial Narrow"/>
        </w:rPr>
        <w:t xml:space="preserve"> zum Jubiläum der Lions</w:t>
      </w:r>
      <w:r>
        <w:rPr>
          <w:rFonts w:ascii="Arial Narrow" w:hAnsi="Arial Narrow"/>
        </w:rPr>
        <w:t xml:space="preserve"> erhalten Sie unter </w:t>
      </w:r>
      <w:hyperlink r:id="rId8" w:history="1">
        <w:r w:rsidR="00684BB2" w:rsidRPr="001E2C18">
          <w:rPr>
            <w:rStyle w:val="Hyperlink"/>
            <w:rFonts w:ascii="Arial Narrow" w:hAnsi="Arial Narrow"/>
          </w:rPr>
          <w:t>www.lions100.de</w:t>
        </w:r>
      </w:hyperlink>
    </w:p>
    <w:p w14:paraId="6B095D9B" w14:textId="4A47A678" w:rsidR="00684BB2" w:rsidRDefault="00684BB2" w:rsidP="00BC06EE">
      <w:pPr>
        <w:rPr>
          <w:rFonts w:ascii="Arial Narrow" w:hAnsi="Arial Narrow"/>
        </w:rPr>
      </w:pPr>
      <w:r>
        <w:rPr>
          <w:rFonts w:ascii="Arial Narrow" w:hAnsi="Arial Narrow"/>
        </w:rPr>
        <w:t xml:space="preserve">Weitere Informationen zur Christoffel-Blindenmission erhalten Sie unter: </w:t>
      </w:r>
      <w:hyperlink r:id="rId9" w:history="1">
        <w:r w:rsidRPr="001E2C18">
          <w:rPr>
            <w:rStyle w:val="Hyperlink"/>
            <w:rFonts w:ascii="Arial Narrow" w:hAnsi="Arial Narrow"/>
          </w:rPr>
          <w:t>www.cbm.de</w:t>
        </w:r>
      </w:hyperlink>
    </w:p>
    <w:p w14:paraId="5F8EB3C5" w14:textId="77777777" w:rsidR="00BC06EE" w:rsidRPr="00BC06EE" w:rsidRDefault="00BC06EE" w:rsidP="00BC06EE">
      <w:pPr>
        <w:rPr>
          <w:rFonts w:ascii="Arial Narrow" w:hAnsi="Arial Narrow"/>
        </w:rPr>
      </w:pPr>
    </w:p>
    <w:p w14:paraId="4B0000A6" w14:textId="77777777" w:rsidR="00BC06EE" w:rsidRPr="00BC06EE" w:rsidRDefault="00BC06EE" w:rsidP="00BC06EE">
      <w:pPr>
        <w:rPr>
          <w:rFonts w:ascii="Arial Narrow" w:hAnsi="Arial Narrow"/>
          <w:b/>
          <w:color w:val="FF0000"/>
        </w:rPr>
      </w:pPr>
      <w:r w:rsidRPr="00BC06EE">
        <w:rPr>
          <w:rFonts w:ascii="Arial Narrow" w:hAnsi="Arial Narrow"/>
          <w:b/>
          <w:color w:val="FF0000"/>
        </w:rPr>
        <w:t>Der Lions Club XY</w:t>
      </w:r>
    </w:p>
    <w:p w14:paraId="5A25C169" w14:textId="19C46B8B" w:rsidR="00BC06EE" w:rsidRPr="00BC06EE" w:rsidRDefault="00BC06EE" w:rsidP="00BC06EE">
      <w:pPr>
        <w:rPr>
          <w:rFonts w:ascii="Arial Narrow" w:hAnsi="Arial Narrow"/>
          <w:color w:val="FF0000"/>
        </w:rPr>
      </w:pPr>
      <w:r w:rsidRPr="00BC06EE">
        <w:rPr>
          <w:rFonts w:ascii="Arial Narrow" w:hAnsi="Arial Narrow"/>
          <w:color w:val="FF0000"/>
        </w:rPr>
        <w:t xml:space="preserve">Hier können Sie Informationen über Ihren Club einfügen. Zum Beispiel: Der Lions Club XY </w:t>
      </w:r>
      <w:r>
        <w:rPr>
          <w:rFonts w:ascii="Arial Narrow" w:hAnsi="Arial Narrow"/>
          <w:color w:val="FF0000"/>
        </w:rPr>
        <w:t xml:space="preserve">ist einer von über 1.500 Clubs in Deutschland. Er </w:t>
      </w:r>
      <w:r w:rsidRPr="00BC06EE">
        <w:rPr>
          <w:rFonts w:ascii="Arial Narrow" w:hAnsi="Arial Narrow"/>
          <w:color w:val="FF0000"/>
        </w:rPr>
        <w:t xml:space="preserve">wurde [Jahr] gegründet. Der Club unterstützt schwerpunktmäßig </w:t>
      </w:r>
      <w:r>
        <w:rPr>
          <w:rFonts w:ascii="Arial Narrow" w:hAnsi="Arial Narrow"/>
          <w:color w:val="FF0000"/>
        </w:rPr>
        <w:t xml:space="preserve">[z. B. </w:t>
      </w:r>
      <w:r w:rsidRPr="00BC06EE">
        <w:rPr>
          <w:rFonts w:ascii="Arial Narrow" w:hAnsi="Arial Narrow"/>
          <w:color w:val="FF0000"/>
        </w:rPr>
        <w:t>Bildungsmaßnahmen für Kinder und Jugendliche vor Ort</w:t>
      </w:r>
      <w:r>
        <w:rPr>
          <w:rFonts w:ascii="Arial Narrow" w:hAnsi="Arial Narrow"/>
          <w:color w:val="FF0000"/>
        </w:rPr>
        <w:t>]</w:t>
      </w:r>
      <w:r w:rsidRPr="00BC06EE">
        <w:rPr>
          <w:rFonts w:ascii="Arial Narrow" w:hAnsi="Arial Narrow"/>
          <w:color w:val="FF0000"/>
        </w:rPr>
        <w:t xml:space="preserve">. In den vergangenen Jahren wurden </w:t>
      </w:r>
      <w:r>
        <w:rPr>
          <w:rFonts w:ascii="Arial Narrow" w:hAnsi="Arial Narrow"/>
          <w:color w:val="FF0000"/>
        </w:rPr>
        <w:t xml:space="preserve">[z. B. </w:t>
      </w:r>
      <w:r w:rsidRPr="00BC06EE">
        <w:rPr>
          <w:rFonts w:ascii="Arial Narrow" w:hAnsi="Arial Narrow"/>
          <w:color w:val="FF0000"/>
        </w:rPr>
        <w:t>Kindergarten plus und Lions-Quest-Seminare für die Schulen und Kindergärten</w:t>
      </w:r>
      <w:r>
        <w:rPr>
          <w:rFonts w:ascii="Arial Narrow" w:hAnsi="Arial Narrow"/>
          <w:color w:val="FF0000"/>
        </w:rPr>
        <w:t xml:space="preserve"> in XY]</w:t>
      </w:r>
      <w:r w:rsidRPr="00BC06EE">
        <w:rPr>
          <w:rFonts w:ascii="Arial Narrow" w:hAnsi="Arial Narrow"/>
          <w:color w:val="FF0000"/>
        </w:rPr>
        <w:t xml:space="preserve"> gesponsert. Ein weiterer Förderschwerpunkt des Clubs </w:t>
      </w:r>
      <w:proofErr w:type="gramStart"/>
      <w:r w:rsidRPr="00BC06EE">
        <w:rPr>
          <w:rFonts w:ascii="Arial Narrow" w:hAnsi="Arial Narrow"/>
          <w:color w:val="FF0000"/>
        </w:rPr>
        <w:t>sind</w:t>
      </w:r>
      <w:proofErr w:type="gramEnd"/>
      <w:r w:rsidRPr="00BC06EE">
        <w:rPr>
          <w:rFonts w:ascii="Arial Narrow" w:hAnsi="Arial Narrow"/>
          <w:color w:val="FF0000"/>
        </w:rPr>
        <w:t xml:space="preserve"> </w:t>
      </w:r>
      <w:r>
        <w:rPr>
          <w:rFonts w:ascii="Arial Narrow" w:hAnsi="Arial Narrow"/>
          <w:color w:val="FF0000"/>
        </w:rPr>
        <w:t xml:space="preserve">[z. B. </w:t>
      </w:r>
      <w:r w:rsidRPr="00BC06EE">
        <w:rPr>
          <w:rFonts w:ascii="Arial Narrow" w:hAnsi="Arial Narrow"/>
          <w:color w:val="FF0000"/>
        </w:rPr>
        <w:t>deutschlandweite Lions-Projekte wie „Lichtblicke für Kinder“ und „Wasser ist Leben“</w:t>
      </w:r>
      <w:r>
        <w:rPr>
          <w:rFonts w:ascii="Arial Narrow" w:hAnsi="Arial Narrow"/>
          <w:color w:val="FF0000"/>
        </w:rPr>
        <w:t>]</w:t>
      </w:r>
      <w:r w:rsidRPr="00BC06EE">
        <w:rPr>
          <w:rFonts w:ascii="Arial Narrow" w:hAnsi="Arial Narrow"/>
          <w:color w:val="FF0000"/>
        </w:rPr>
        <w:t xml:space="preserve">. Seit </w:t>
      </w:r>
      <w:r>
        <w:rPr>
          <w:rFonts w:ascii="Arial Narrow" w:hAnsi="Arial Narrow"/>
          <w:color w:val="FF0000"/>
        </w:rPr>
        <w:t>[Jahr]</w:t>
      </w:r>
      <w:r w:rsidRPr="00BC06EE">
        <w:rPr>
          <w:rFonts w:ascii="Arial Narrow" w:hAnsi="Arial Narrow"/>
          <w:color w:val="FF0000"/>
        </w:rPr>
        <w:t xml:space="preserve"> arbeiten Mitglieder des Clubs ehrenamtlich für das Projekt [Name]. </w:t>
      </w:r>
    </w:p>
    <w:p w14:paraId="37EE2A7F" w14:textId="7579C291" w:rsidR="00BC06EE" w:rsidRPr="00BC06EE" w:rsidRDefault="00BC06EE" w:rsidP="00BC06EE">
      <w:pPr>
        <w:rPr>
          <w:rFonts w:ascii="Arial Narrow" w:hAnsi="Arial Narrow"/>
          <w:color w:val="FF0000"/>
        </w:rPr>
      </w:pPr>
      <w:r w:rsidRPr="00BC06EE">
        <w:rPr>
          <w:rFonts w:ascii="Arial Narrow" w:hAnsi="Arial Narrow"/>
          <w:color w:val="FF0000"/>
        </w:rPr>
        <w:t>Ansprechpartner im Club: [Name, Kontaktdaten]</w:t>
      </w:r>
    </w:p>
    <w:p w14:paraId="35E04996" w14:textId="77777777" w:rsidR="00ED7016" w:rsidRDefault="00ED7016" w:rsidP="00CC339A">
      <w:pPr>
        <w:tabs>
          <w:tab w:val="left" w:pos="8080"/>
        </w:tabs>
        <w:spacing w:line="276" w:lineRule="auto"/>
      </w:pPr>
    </w:p>
    <w:p w14:paraId="7F243350" w14:textId="77777777" w:rsidR="00BC06EE" w:rsidRPr="00357F66" w:rsidRDefault="00BC06EE" w:rsidP="00BC06EE">
      <w:pPr>
        <w:pStyle w:val="berschrift100"/>
        <w:numPr>
          <w:ilvl w:val="0"/>
          <w:numId w:val="0"/>
        </w:numPr>
        <w:ind w:left="720" w:hanging="578"/>
        <w:rPr>
          <w:rFonts w:ascii="Arial Narrow" w:hAnsi="Arial Narrow"/>
          <w:sz w:val="26"/>
          <w:szCs w:val="26"/>
        </w:rPr>
      </w:pPr>
      <w:r w:rsidRPr="00357F66">
        <w:rPr>
          <w:rFonts w:ascii="Arial Narrow" w:hAnsi="Arial Narrow"/>
          <w:sz w:val="26"/>
          <w:szCs w:val="26"/>
        </w:rPr>
        <w:t xml:space="preserve">Informationen über Lions Clubs International </w:t>
      </w:r>
    </w:p>
    <w:p w14:paraId="2AD183AB" w14:textId="77777777" w:rsidR="00BC06EE" w:rsidRPr="00276C4C" w:rsidRDefault="00BC06EE" w:rsidP="00BC06EE">
      <w:pPr>
        <w:ind w:firstLine="708"/>
        <w:rPr>
          <w:rFonts w:ascii="Arial Narrow" w:hAnsi="Arial Narrow" w:cs="Arial"/>
          <w:b/>
        </w:rPr>
      </w:pPr>
      <w:r w:rsidRPr="00276C4C">
        <w:rPr>
          <w:rFonts w:ascii="Arial Narrow" w:hAnsi="Arial Narrow" w:cs="Arial"/>
          <w:b/>
        </w:rPr>
        <w:t>Wofür steht Lions?</w:t>
      </w:r>
    </w:p>
    <w:p w14:paraId="42B4F77C" w14:textId="77777777" w:rsidR="00BC06EE" w:rsidRPr="00276C4C" w:rsidRDefault="00BC06EE" w:rsidP="00BC06EE">
      <w:pPr>
        <w:pStyle w:val="Absatz100"/>
        <w:rPr>
          <w:rFonts w:ascii="Arial Narrow" w:hAnsi="Arial Narrow"/>
        </w:rPr>
      </w:pPr>
      <w:r w:rsidRPr="00276C4C">
        <w:rPr>
          <w:rFonts w:ascii="Arial Narrow" w:hAnsi="Arial Narrow"/>
        </w:rPr>
        <w:t>Weltweit eine der größten Service-Club-Organisationen</w:t>
      </w:r>
    </w:p>
    <w:p w14:paraId="33872B03" w14:textId="77777777" w:rsidR="00BC06EE" w:rsidRPr="00276C4C" w:rsidRDefault="00BC06EE" w:rsidP="00BC06EE">
      <w:pPr>
        <w:pStyle w:val="Absatz100"/>
        <w:rPr>
          <w:rFonts w:ascii="Arial Narrow" w:hAnsi="Arial Narrow"/>
        </w:rPr>
      </w:pPr>
      <w:r w:rsidRPr="00276C4C">
        <w:rPr>
          <w:rFonts w:ascii="Arial Narrow" w:hAnsi="Arial Narrow"/>
        </w:rPr>
        <w:t>Freundschaft als Basis und Ziel des Clublebens und der Zusammenarbeit</w:t>
      </w:r>
    </w:p>
    <w:p w14:paraId="6389D932" w14:textId="77777777" w:rsidR="00BC06EE" w:rsidRPr="00276C4C" w:rsidRDefault="00BC06EE" w:rsidP="00BC06EE">
      <w:pPr>
        <w:pStyle w:val="Absatz100"/>
        <w:rPr>
          <w:rFonts w:ascii="Arial Narrow" w:hAnsi="Arial Narrow"/>
        </w:rPr>
      </w:pPr>
      <w:r w:rsidRPr="00276C4C">
        <w:rPr>
          <w:rFonts w:ascii="Arial Narrow" w:hAnsi="Arial Narrow"/>
        </w:rPr>
        <w:t>Mitgliedschaft ist unabhängig von Weltanschauung, politischer Haltung, Religion</w:t>
      </w:r>
    </w:p>
    <w:p w14:paraId="3A5E3B77" w14:textId="77777777" w:rsidR="00BC06EE" w:rsidRPr="00276C4C" w:rsidRDefault="00BC06EE" w:rsidP="00BC06EE">
      <w:pPr>
        <w:pStyle w:val="Absatz100"/>
        <w:rPr>
          <w:rFonts w:ascii="Arial Narrow" w:hAnsi="Arial Narrow"/>
        </w:rPr>
      </w:pPr>
      <w:r w:rsidRPr="00276C4C">
        <w:rPr>
          <w:rFonts w:ascii="Arial Narrow" w:hAnsi="Arial Narrow"/>
        </w:rPr>
        <w:t>Lions helfen dort, wo Hilfe benötigt wird und keine oder nur unzureichende staatliche Unterstützung stattfindet</w:t>
      </w:r>
    </w:p>
    <w:p w14:paraId="4C1C1813" w14:textId="77777777" w:rsidR="00BC06EE" w:rsidRPr="00276C4C" w:rsidRDefault="00BC06EE" w:rsidP="00BC06EE">
      <w:pPr>
        <w:pStyle w:val="Absatz100"/>
        <w:rPr>
          <w:rFonts w:ascii="Arial Narrow" w:hAnsi="Arial Narrow"/>
        </w:rPr>
      </w:pPr>
      <w:r w:rsidRPr="00276C4C">
        <w:rPr>
          <w:rFonts w:ascii="Arial Narrow" w:hAnsi="Arial Narrow"/>
        </w:rPr>
        <w:t>Lions helfen lokal, im Umfeld ihrer Clubs, aber schauen auch über den Tellerrand und helfen national und international</w:t>
      </w:r>
    </w:p>
    <w:p w14:paraId="6CD4748E" w14:textId="77777777" w:rsidR="00BC06EE" w:rsidRPr="00276C4C" w:rsidRDefault="00BC06EE" w:rsidP="00BC06EE">
      <w:pPr>
        <w:pStyle w:val="Absatz100"/>
        <w:rPr>
          <w:rFonts w:ascii="Arial Narrow" w:hAnsi="Arial Narrow"/>
        </w:rPr>
      </w:pPr>
      <w:r w:rsidRPr="00276C4C">
        <w:rPr>
          <w:rFonts w:ascii="Arial Narrow" w:hAnsi="Arial Narrow"/>
        </w:rPr>
        <w:t>Lions bietet Einsatzfreudigen Menschen eine Plattform, der Gesellschaft zu dienen</w:t>
      </w:r>
    </w:p>
    <w:p w14:paraId="2D885BC1" w14:textId="77777777" w:rsidR="00BC06EE" w:rsidRPr="00276C4C" w:rsidRDefault="00BC06EE" w:rsidP="00BC06EE">
      <w:pPr>
        <w:pStyle w:val="Absatz100"/>
        <w:rPr>
          <w:rFonts w:ascii="Arial Narrow" w:hAnsi="Arial Narrow"/>
        </w:rPr>
      </w:pPr>
      <w:r w:rsidRPr="00276C4C">
        <w:rPr>
          <w:rFonts w:ascii="Arial Narrow" w:hAnsi="Arial Narrow"/>
        </w:rPr>
        <w:t>Das Ehrenamt ist mit dem Einsatz von Zeit und der Übernahme von Verantwortung verbunden</w:t>
      </w:r>
    </w:p>
    <w:p w14:paraId="6334D1CE" w14:textId="77777777" w:rsidR="00BC06EE" w:rsidRPr="00276C4C" w:rsidRDefault="00BC06EE" w:rsidP="00BC06EE">
      <w:pPr>
        <w:pStyle w:val="Absatz100"/>
        <w:rPr>
          <w:rFonts w:ascii="Arial Narrow" w:hAnsi="Arial Narrow"/>
        </w:rPr>
      </w:pPr>
      <w:r w:rsidRPr="00276C4C">
        <w:rPr>
          <w:rFonts w:ascii="Arial Narrow" w:hAnsi="Arial Narrow"/>
        </w:rPr>
        <w:t>Kooperationen mit großen Partnern und Spendern</w:t>
      </w:r>
    </w:p>
    <w:p w14:paraId="7C61ABBE" w14:textId="77777777" w:rsidR="00BC06EE" w:rsidRPr="00276C4C" w:rsidRDefault="00BC06EE" w:rsidP="00BC06EE">
      <w:pPr>
        <w:pStyle w:val="Absatz100"/>
        <w:rPr>
          <w:rFonts w:ascii="Arial Narrow" w:hAnsi="Arial Narrow"/>
        </w:rPr>
      </w:pPr>
      <w:r w:rsidRPr="00276C4C">
        <w:rPr>
          <w:rFonts w:ascii="Arial Narrow" w:hAnsi="Arial Narrow"/>
        </w:rPr>
        <w:t xml:space="preserve">Professionelle Umsetzung durch den karitativen Arm: Hilfswerk der Deutschen Lions </w:t>
      </w:r>
    </w:p>
    <w:p w14:paraId="4A06850B" w14:textId="77777777" w:rsidR="00BC06EE" w:rsidRDefault="00BC06EE" w:rsidP="00BC06EE">
      <w:pPr>
        <w:pStyle w:val="Absatz100"/>
        <w:numPr>
          <w:ilvl w:val="0"/>
          <w:numId w:val="0"/>
        </w:numPr>
        <w:ind w:left="1068"/>
        <w:rPr>
          <w:rFonts w:ascii="Arial Narrow" w:hAnsi="Arial Narrow"/>
        </w:rPr>
      </w:pPr>
      <w:r w:rsidRPr="00276C4C">
        <w:rPr>
          <w:rFonts w:ascii="Arial Narrow" w:hAnsi="Arial Narrow"/>
        </w:rPr>
        <w:t>e. V. (HDL)</w:t>
      </w:r>
      <w:r>
        <w:rPr>
          <w:rFonts w:ascii="Arial Narrow" w:hAnsi="Arial Narrow"/>
        </w:rPr>
        <w:t xml:space="preserve">, </w:t>
      </w:r>
      <w:hyperlink r:id="rId10" w:history="1">
        <w:r w:rsidRPr="003E3004">
          <w:rPr>
            <w:rStyle w:val="Hyperlink"/>
            <w:rFonts w:ascii="Arial Narrow" w:hAnsi="Arial Narrow"/>
          </w:rPr>
          <w:t>www.lions-hilfswerk.de</w:t>
        </w:r>
      </w:hyperlink>
    </w:p>
    <w:p w14:paraId="772ADBEC" w14:textId="77777777" w:rsidR="00BC06EE" w:rsidRPr="00276C4C" w:rsidRDefault="00BC06EE" w:rsidP="00BC06EE">
      <w:pPr>
        <w:pStyle w:val="Listenabsatz"/>
        <w:spacing w:after="0" w:line="240" w:lineRule="auto"/>
        <w:rPr>
          <w:rFonts w:ascii="Arial Narrow" w:hAnsi="Arial Narrow" w:cs="Arial"/>
        </w:rPr>
      </w:pPr>
    </w:p>
    <w:p w14:paraId="4243E046" w14:textId="77777777" w:rsidR="00BC06EE" w:rsidRPr="00276C4C" w:rsidRDefault="00BC06EE" w:rsidP="00BC06EE">
      <w:pPr>
        <w:ind w:firstLine="708"/>
        <w:rPr>
          <w:rFonts w:ascii="Arial Narrow" w:hAnsi="Arial Narrow" w:cs="Arial"/>
          <w:b/>
        </w:rPr>
      </w:pPr>
      <w:r w:rsidRPr="00276C4C">
        <w:rPr>
          <w:rFonts w:ascii="Arial Narrow" w:hAnsi="Arial Narrow" w:cs="Arial"/>
          <w:b/>
        </w:rPr>
        <w:lastRenderedPageBreak/>
        <w:t>Kernaufgaben der Lions Clubs (</w:t>
      </w:r>
      <w:proofErr w:type="spellStart"/>
      <w:r w:rsidRPr="00276C4C">
        <w:rPr>
          <w:rFonts w:ascii="Arial Narrow" w:hAnsi="Arial Narrow" w:cs="Arial"/>
          <w:b/>
        </w:rPr>
        <w:t>Activitys</w:t>
      </w:r>
      <w:proofErr w:type="spellEnd"/>
      <w:r w:rsidRPr="00276C4C">
        <w:rPr>
          <w:rFonts w:ascii="Arial Narrow" w:hAnsi="Arial Narrow" w:cs="Arial"/>
          <w:b/>
        </w:rPr>
        <w:t xml:space="preserve">) </w:t>
      </w:r>
    </w:p>
    <w:p w14:paraId="40FFBADE" w14:textId="77777777" w:rsidR="00BC06EE" w:rsidRPr="00276C4C" w:rsidRDefault="00BC06EE" w:rsidP="00BC06EE">
      <w:pPr>
        <w:pStyle w:val="Absatz100"/>
        <w:rPr>
          <w:rFonts w:ascii="Arial Narrow" w:hAnsi="Arial Narrow"/>
        </w:rPr>
      </w:pPr>
      <w:r w:rsidRPr="00276C4C">
        <w:rPr>
          <w:rFonts w:ascii="Arial Narrow" w:hAnsi="Arial Narrow"/>
        </w:rPr>
        <w:t>Kampf gegen vermeidbare Blindheit und für die Wiederherstellung der Sehkraft</w:t>
      </w:r>
    </w:p>
    <w:p w14:paraId="2DB09D88" w14:textId="77777777" w:rsidR="00BC06EE" w:rsidRPr="00276C4C" w:rsidRDefault="00BC06EE" w:rsidP="00BC06EE">
      <w:pPr>
        <w:pStyle w:val="Absatz100"/>
        <w:rPr>
          <w:rFonts w:ascii="Arial Narrow" w:hAnsi="Arial Narrow"/>
        </w:rPr>
      </w:pPr>
      <w:r w:rsidRPr="00276C4C">
        <w:rPr>
          <w:rFonts w:ascii="Arial Narrow" w:hAnsi="Arial Narrow"/>
        </w:rPr>
        <w:t>Nachhaltige Entwicklungshilfe für eine gerechtere Welt</w:t>
      </w:r>
    </w:p>
    <w:p w14:paraId="6B983DCD" w14:textId="77777777" w:rsidR="00BC06EE" w:rsidRPr="00276C4C" w:rsidRDefault="00BC06EE" w:rsidP="00BC06EE">
      <w:pPr>
        <w:pStyle w:val="Absatz100"/>
        <w:rPr>
          <w:rFonts w:ascii="Arial Narrow" w:hAnsi="Arial Narrow"/>
        </w:rPr>
      </w:pPr>
      <w:r w:rsidRPr="00276C4C">
        <w:rPr>
          <w:rFonts w:ascii="Arial Narrow" w:hAnsi="Arial Narrow"/>
        </w:rPr>
        <w:t>Förderung von Kindern und Jugendlichen</w:t>
      </w:r>
    </w:p>
    <w:p w14:paraId="4A87C1AE" w14:textId="77777777" w:rsidR="00BC06EE" w:rsidRPr="00276C4C" w:rsidRDefault="00BC06EE" w:rsidP="00BC06EE">
      <w:pPr>
        <w:pStyle w:val="Absatz100"/>
        <w:rPr>
          <w:rFonts w:ascii="Arial Narrow" w:hAnsi="Arial Narrow"/>
        </w:rPr>
      </w:pPr>
      <w:r w:rsidRPr="00276C4C">
        <w:rPr>
          <w:rFonts w:ascii="Arial Narrow" w:hAnsi="Arial Narrow"/>
        </w:rPr>
        <w:t>Katastrophenhilfe in aller Welt</w:t>
      </w:r>
    </w:p>
    <w:p w14:paraId="551E12BE" w14:textId="77777777" w:rsidR="00BC06EE" w:rsidRPr="00276C4C" w:rsidRDefault="00BC06EE" w:rsidP="00BC06EE">
      <w:pPr>
        <w:pStyle w:val="Absatz100"/>
        <w:numPr>
          <w:ilvl w:val="0"/>
          <w:numId w:val="0"/>
        </w:numPr>
        <w:ind w:left="708"/>
        <w:rPr>
          <w:rFonts w:ascii="Arial Narrow" w:hAnsi="Arial Narrow"/>
        </w:rPr>
      </w:pPr>
    </w:p>
    <w:p w14:paraId="7DC1D764" w14:textId="77777777" w:rsidR="00BC06EE" w:rsidRPr="00276C4C" w:rsidRDefault="00BC06EE" w:rsidP="00BC06EE">
      <w:pPr>
        <w:pStyle w:val="berschrift100"/>
        <w:numPr>
          <w:ilvl w:val="0"/>
          <w:numId w:val="0"/>
        </w:numPr>
        <w:spacing w:after="0" w:line="240" w:lineRule="auto"/>
        <w:ind w:left="720"/>
        <w:rPr>
          <w:rFonts w:ascii="Arial Narrow" w:hAnsi="Arial Narrow"/>
        </w:rPr>
      </w:pPr>
      <w:r w:rsidRPr="00276C4C">
        <w:rPr>
          <w:rFonts w:ascii="Arial Narrow" w:hAnsi="Arial Narrow"/>
        </w:rPr>
        <w:t>Lions-Hilfe in Zahlen</w:t>
      </w:r>
    </w:p>
    <w:p w14:paraId="10710567" w14:textId="77777777" w:rsidR="00BC06EE" w:rsidRPr="00276C4C" w:rsidRDefault="00BC06EE" w:rsidP="00BC06EE">
      <w:pPr>
        <w:pStyle w:val="Absatz100"/>
        <w:rPr>
          <w:rFonts w:ascii="Arial Narrow" w:hAnsi="Arial Narrow"/>
        </w:rPr>
      </w:pPr>
      <w:r w:rsidRPr="00276C4C">
        <w:rPr>
          <w:rFonts w:ascii="Arial Narrow" w:hAnsi="Arial Narrow"/>
        </w:rPr>
        <w:t>Lions Clubs International (LCI) leistet weltweit Hilfe für mehr als 90 Mio.</w:t>
      </w:r>
      <w:r>
        <w:rPr>
          <w:rFonts w:ascii="Arial Narrow" w:hAnsi="Arial Narrow"/>
        </w:rPr>
        <w:t>US-Dollar</w:t>
      </w:r>
      <w:r w:rsidRPr="00276C4C">
        <w:rPr>
          <w:rFonts w:ascii="Arial Narrow" w:hAnsi="Arial Narrow"/>
        </w:rPr>
        <w:t xml:space="preserve"> pro Jahr</w:t>
      </w:r>
    </w:p>
    <w:p w14:paraId="5AE8ED73" w14:textId="77777777" w:rsidR="00BC06EE" w:rsidRPr="00276C4C" w:rsidRDefault="00BC06EE" w:rsidP="00BC06EE">
      <w:pPr>
        <w:pStyle w:val="Absatz100"/>
        <w:rPr>
          <w:rFonts w:ascii="Arial Narrow" w:hAnsi="Arial Narrow"/>
        </w:rPr>
      </w:pPr>
      <w:r w:rsidRPr="00276C4C">
        <w:rPr>
          <w:rFonts w:ascii="Arial Narrow" w:hAnsi="Arial Narrow"/>
        </w:rPr>
        <w:t xml:space="preserve">Lions Clubs International </w:t>
      </w:r>
      <w:proofErr w:type="spellStart"/>
      <w:r w:rsidRPr="00276C4C">
        <w:rPr>
          <w:rFonts w:ascii="Arial Narrow" w:hAnsi="Arial Narrow"/>
        </w:rPr>
        <w:t>Foundation</w:t>
      </w:r>
      <w:proofErr w:type="spellEnd"/>
      <w:r w:rsidRPr="00276C4C">
        <w:rPr>
          <w:rFonts w:ascii="Arial Narrow" w:hAnsi="Arial Narrow"/>
        </w:rPr>
        <w:t xml:space="preserve"> (LCIF) leistet jährlich mehr als 2 Mio. </w:t>
      </w:r>
      <w:r>
        <w:rPr>
          <w:rFonts w:ascii="Arial Narrow" w:hAnsi="Arial Narrow"/>
        </w:rPr>
        <w:t>US-Dollar</w:t>
      </w:r>
      <w:r w:rsidRPr="00276C4C">
        <w:rPr>
          <w:rFonts w:ascii="Arial Narrow" w:hAnsi="Arial Narrow"/>
        </w:rPr>
        <w:t xml:space="preserve"> für Notfallzuschüsse</w:t>
      </w:r>
    </w:p>
    <w:p w14:paraId="34EA34FC" w14:textId="77777777" w:rsidR="00BC06EE" w:rsidRPr="00276C4C" w:rsidRDefault="00BC06EE" w:rsidP="00BC06EE">
      <w:pPr>
        <w:pStyle w:val="Absatz100"/>
        <w:rPr>
          <w:rFonts w:ascii="Arial Narrow" w:hAnsi="Arial Narrow"/>
        </w:rPr>
      </w:pPr>
      <w:r w:rsidRPr="00276C4C">
        <w:rPr>
          <w:rFonts w:ascii="Arial Narrow" w:hAnsi="Arial Narrow"/>
        </w:rPr>
        <w:t>16 Millionen Menschen wird jährlich mit Hilfe der weltweiten Lions-Hilfskampagnen geholfen</w:t>
      </w:r>
    </w:p>
    <w:p w14:paraId="17FF8A15" w14:textId="77777777" w:rsidR="00BC06EE" w:rsidRPr="00276C4C" w:rsidRDefault="00BC06EE" w:rsidP="00BC06EE">
      <w:pPr>
        <w:pStyle w:val="Absatz100"/>
        <w:rPr>
          <w:rFonts w:ascii="Arial Narrow" w:hAnsi="Arial Narrow"/>
        </w:rPr>
      </w:pPr>
      <w:r>
        <w:rPr>
          <w:rFonts w:ascii="Arial Narrow" w:hAnsi="Arial Narrow"/>
        </w:rPr>
        <w:t>Lions in Deutschland</w:t>
      </w:r>
      <w:r w:rsidRPr="00276C4C">
        <w:rPr>
          <w:rFonts w:ascii="Arial Narrow" w:hAnsi="Arial Narrow"/>
        </w:rPr>
        <w:t xml:space="preserve"> haben im vergangenen Jahr 10,5 </w:t>
      </w:r>
      <w:proofErr w:type="spellStart"/>
      <w:r w:rsidRPr="00276C4C">
        <w:rPr>
          <w:rFonts w:ascii="Arial Narrow" w:hAnsi="Arial Narrow"/>
        </w:rPr>
        <w:t>Mio.</w:t>
      </w:r>
      <w:r>
        <w:rPr>
          <w:rFonts w:ascii="Arial Narrow" w:hAnsi="Arial Narrow"/>
        </w:rPr>
        <w:t>Euro</w:t>
      </w:r>
      <w:proofErr w:type="spellEnd"/>
      <w:r w:rsidRPr="00276C4C">
        <w:rPr>
          <w:rFonts w:ascii="Arial Narrow" w:hAnsi="Arial Narrow"/>
        </w:rPr>
        <w:t xml:space="preserve"> Spenden und 315.000 </w:t>
      </w:r>
      <w:proofErr w:type="spellStart"/>
      <w:r w:rsidRPr="00276C4C">
        <w:rPr>
          <w:rFonts w:ascii="Arial Narrow" w:hAnsi="Arial Narrow"/>
        </w:rPr>
        <w:t>Activity</w:t>
      </w:r>
      <w:proofErr w:type="spellEnd"/>
      <w:r w:rsidRPr="00276C4C">
        <w:rPr>
          <w:rFonts w:ascii="Arial Narrow" w:hAnsi="Arial Narrow"/>
        </w:rPr>
        <w:t xml:space="preserve">-Stunden geleistet. </w:t>
      </w:r>
    </w:p>
    <w:p w14:paraId="4160F5A3" w14:textId="77777777" w:rsidR="00BC06EE" w:rsidRPr="00276C4C" w:rsidRDefault="00BC06EE" w:rsidP="00BC06EE">
      <w:pPr>
        <w:pStyle w:val="Listenabsatz"/>
        <w:spacing w:after="0" w:line="240" w:lineRule="auto"/>
        <w:rPr>
          <w:rFonts w:ascii="Arial Narrow" w:hAnsi="Arial Narrow" w:cs="Arial"/>
        </w:rPr>
      </w:pPr>
    </w:p>
    <w:p w14:paraId="3FBC35EC" w14:textId="77777777" w:rsidR="00BC06EE" w:rsidRPr="00276C4C" w:rsidRDefault="00BC06EE" w:rsidP="00BC06EE">
      <w:pPr>
        <w:pStyle w:val="berschrift100"/>
        <w:numPr>
          <w:ilvl w:val="0"/>
          <w:numId w:val="0"/>
        </w:numPr>
        <w:spacing w:after="0" w:line="240" w:lineRule="auto"/>
        <w:ind w:left="720"/>
        <w:rPr>
          <w:rFonts w:ascii="Arial Narrow" w:hAnsi="Arial Narrow"/>
        </w:rPr>
      </w:pPr>
      <w:r w:rsidRPr="00276C4C">
        <w:rPr>
          <w:rFonts w:ascii="Arial Narrow" w:hAnsi="Arial Narrow"/>
        </w:rPr>
        <w:t>Chronik</w:t>
      </w:r>
    </w:p>
    <w:p w14:paraId="326D720E" w14:textId="77777777" w:rsidR="00BC06EE" w:rsidRPr="00276C4C" w:rsidRDefault="00BC06EE" w:rsidP="00BC06EE">
      <w:pPr>
        <w:pStyle w:val="Absatz100"/>
        <w:rPr>
          <w:rFonts w:ascii="Arial Narrow" w:hAnsi="Arial Narrow"/>
          <w:i/>
        </w:rPr>
      </w:pPr>
      <w:r w:rsidRPr="00276C4C">
        <w:rPr>
          <w:rFonts w:ascii="Arial Narrow" w:hAnsi="Arial Narrow"/>
          <w:i/>
        </w:rPr>
        <w:t>Um 1900: In den USA sind die wirtschaftlichen Zeiten schwierig. Geschäftsleute entwickeln verstärkt Netzwerke und Business Clubs.</w:t>
      </w:r>
    </w:p>
    <w:p w14:paraId="2BBD5C54" w14:textId="77777777" w:rsidR="00BC06EE" w:rsidRPr="00276C4C" w:rsidRDefault="00BC06EE" w:rsidP="00BC06EE">
      <w:pPr>
        <w:pStyle w:val="Absatz100"/>
        <w:rPr>
          <w:rFonts w:ascii="Arial Narrow" w:hAnsi="Arial Narrow"/>
        </w:rPr>
      </w:pPr>
      <w:r w:rsidRPr="00276C4C">
        <w:rPr>
          <w:rFonts w:ascii="Arial Narrow" w:hAnsi="Arial Narrow"/>
        </w:rPr>
        <w:t>1917: Melvin Jones initiiert die Gründung der Organisation Lions Clubs International.</w:t>
      </w:r>
    </w:p>
    <w:p w14:paraId="1A8BC2CF" w14:textId="77777777" w:rsidR="00BC06EE" w:rsidRPr="00276C4C" w:rsidRDefault="00BC06EE" w:rsidP="00BC06EE">
      <w:pPr>
        <w:pStyle w:val="Absatz100"/>
        <w:rPr>
          <w:rFonts w:ascii="Arial Narrow" w:hAnsi="Arial Narrow"/>
        </w:rPr>
      </w:pPr>
      <w:r w:rsidRPr="00276C4C">
        <w:rPr>
          <w:rFonts w:ascii="Arial Narrow" w:hAnsi="Arial Narrow"/>
        </w:rPr>
        <w:t>1920: Lions Clubs macht mit der Gründung eines Clubs in Kanada den Schritt zur Internationalität.</w:t>
      </w:r>
    </w:p>
    <w:p w14:paraId="7EBD2CD4" w14:textId="77777777" w:rsidR="00BC06EE" w:rsidRPr="00276C4C" w:rsidRDefault="00BC06EE" w:rsidP="00BC06EE">
      <w:pPr>
        <w:pStyle w:val="Absatz100"/>
        <w:rPr>
          <w:rFonts w:ascii="Arial Narrow" w:hAnsi="Arial Narrow"/>
        </w:rPr>
      </w:pPr>
      <w:r w:rsidRPr="00276C4C">
        <w:rPr>
          <w:rFonts w:ascii="Arial Narrow" w:hAnsi="Arial Narrow"/>
        </w:rPr>
        <w:t>1925: Helen Keller fordert die Lions auf, „Ritter der Blinden im Kreuzzug gegen die Dunkelheit“ zu werden und begründet damit das Engagement von LCI für im Kampf gegen vermeidbare Blindheit für Menschen auf der ganzen Welt.</w:t>
      </w:r>
    </w:p>
    <w:p w14:paraId="3A6DB29C" w14:textId="77777777" w:rsidR="00BC06EE" w:rsidRPr="00276C4C" w:rsidRDefault="00BC06EE" w:rsidP="00BC06EE">
      <w:pPr>
        <w:pStyle w:val="Absatz100"/>
        <w:rPr>
          <w:rFonts w:ascii="Arial Narrow" w:hAnsi="Arial Narrow"/>
        </w:rPr>
      </w:pPr>
      <w:r w:rsidRPr="00276C4C">
        <w:rPr>
          <w:rFonts w:ascii="Arial Narrow" w:hAnsi="Arial Narrow"/>
        </w:rPr>
        <w:t>1951: Der erste Lions Club in Deutschland wird gegründet.</w:t>
      </w:r>
    </w:p>
    <w:p w14:paraId="1D69CC3D" w14:textId="77777777" w:rsidR="00BC06EE" w:rsidRPr="00276C4C" w:rsidRDefault="00BC06EE" w:rsidP="00BC06EE">
      <w:pPr>
        <w:pStyle w:val="Absatz100"/>
        <w:rPr>
          <w:rFonts w:ascii="Arial Narrow" w:hAnsi="Arial Narrow"/>
        </w:rPr>
      </w:pPr>
      <w:r w:rsidRPr="00276C4C">
        <w:rPr>
          <w:rFonts w:ascii="Arial Narrow" w:hAnsi="Arial Narrow"/>
        </w:rPr>
        <w:t>1954: „</w:t>
      </w:r>
      <w:proofErr w:type="spellStart"/>
      <w:r w:rsidRPr="00276C4C">
        <w:rPr>
          <w:rFonts w:ascii="Arial Narrow" w:hAnsi="Arial Narrow"/>
        </w:rPr>
        <w:t>We</w:t>
      </w:r>
      <w:proofErr w:type="spellEnd"/>
      <w:r w:rsidRPr="00276C4C">
        <w:rPr>
          <w:rFonts w:ascii="Arial Narrow" w:hAnsi="Arial Narrow"/>
        </w:rPr>
        <w:t xml:space="preserve"> </w:t>
      </w:r>
      <w:proofErr w:type="spellStart"/>
      <w:r w:rsidRPr="00276C4C">
        <w:rPr>
          <w:rFonts w:ascii="Arial Narrow" w:hAnsi="Arial Narrow"/>
        </w:rPr>
        <w:t>Serve</w:t>
      </w:r>
      <w:proofErr w:type="spellEnd"/>
      <w:r w:rsidRPr="00276C4C">
        <w:rPr>
          <w:rFonts w:ascii="Arial Narrow" w:hAnsi="Arial Narrow"/>
        </w:rPr>
        <w:t xml:space="preserve"> – Wir dienen“ wird das neue Motto von Lions Clubs International.</w:t>
      </w:r>
    </w:p>
    <w:p w14:paraId="7ECCF129" w14:textId="77777777" w:rsidR="00BC06EE" w:rsidRPr="00276C4C" w:rsidRDefault="00BC06EE" w:rsidP="00BC06EE">
      <w:pPr>
        <w:pStyle w:val="Absatz100"/>
        <w:rPr>
          <w:rFonts w:ascii="Arial Narrow" w:hAnsi="Arial Narrow"/>
        </w:rPr>
      </w:pPr>
      <w:r w:rsidRPr="00276C4C">
        <w:rPr>
          <w:rFonts w:ascii="Arial Narrow" w:hAnsi="Arial Narrow"/>
        </w:rPr>
        <w:t>1957: Der erste Leo Club (Jugendorganisation der Lions) wird gegründet.</w:t>
      </w:r>
    </w:p>
    <w:p w14:paraId="174CAA28" w14:textId="77777777" w:rsidR="00BC06EE" w:rsidRPr="00276C4C" w:rsidRDefault="00BC06EE" w:rsidP="00BC06EE">
      <w:pPr>
        <w:pStyle w:val="Absatz100"/>
        <w:rPr>
          <w:rFonts w:ascii="Arial Narrow" w:hAnsi="Arial Narrow"/>
        </w:rPr>
      </w:pPr>
      <w:r w:rsidRPr="00276C4C">
        <w:rPr>
          <w:rFonts w:ascii="Arial Narrow" w:hAnsi="Arial Narrow"/>
        </w:rPr>
        <w:t xml:space="preserve">1968: Die Stiftung Lions Clubs International </w:t>
      </w:r>
      <w:proofErr w:type="spellStart"/>
      <w:r w:rsidRPr="00276C4C">
        <w:rPr>
          <w:rFonts w:ascii="Arial Narrow" w:hAnsi="Arial Narrow"/>
        </w:rPr>
        <w:t>Foundation</w:t>
      </w:r>
      <w:proofErr w:type="spellEnd"/>
      <w:r w:rsidRPr="00276C4C">
        <w:rPr>
          <w:rFonts w:ascii="Arial Narrow" w:hAnsi="Arial Narrow"/>
        </w:rPr>
        <w:t xml:space="preserve"> (LCIF) wird gegründet.</w:t>
      </w:r>
    </w:p>
    <w:p w14:paraId="73288889" w14:textId="77777777" w:rsidR="00BC06EE" w:rsidRPr="00276C4C" w:rsidRDefault="00BC06EE" w:rsidP="00BC06EE">
      <w:pPr>
        <w:pStyle w:val="Absatz100"/>
        <w:rPr>
          <w:rFonts w:ascii="Arial Narrow" w:hAnsi="Arial Narrow"/>
        </w:rPr>
      </w:pPr>
      <w:r w:rsidRPr="00276C4C">
        <w:rPr>
          <w:rFonts w:ascii="Arial Narrow" w:hAnsi="Arial Narrow"/>
        </w:rPr>
        <w:t>1974: Das Hilfswerk der Deutschen Lions e. V. (HDL) wird als karitativer Arm der deutschen Lions Clubs gegründet.</w:t>
      </w:r>
    </w:p>
    <w:p w14:paraId="750ADEF6" w14:textId="77777777" w:rsidR="00BC06EE" w:rsidRPr="00276C4C" w:rsidRDefault="00BC06EE" w:rsidP="00BC06EE">
      <w:pPr>
        <w:pStyle w:val="Absatz100"/>
        <w:rPr>
          <w:rFonts w:ascii="Arial Narrow" w:hAnsi="Arial Narrow"/>
        </w:rPr>
      </w:pPr>
      <w:r w:rsidRPr="00276C4C">
        <w:rPr>
          <w:rFonts w:ascii="Arial Narrow" w:hAnsi="Arial Narrow"/>
        </w:rPr>
        <w:t>1987: Frauen werden als stimmberechtigte Mitglieder in den Lions Clubs zugelassen.</w:t>
      </w:r>
    </w:p>
    <w:p w14:paraId="3D18727D" w14:textId="77777777" w:rsidR="00BC06EE" w:rsidRPr="00276C4C" w:rsidRDefault="00BC06EE" w:rsidP="00BC06EE">
      <w:pPr>
        <w:pStyle w:val="Absatz100"/>
        <w:rPr>
          <w:rFonts w:ascii="Arial Narrow" w:hAnsi="Arial Narrow"/>
        </w:rPr>
      </w:pPr>
      <w:r w:rsidRPr="00276C4C">
        <w:rPr>
          <w:rFonts w:ascii="Arial Narrow" w:hAnsi="Arial Narrow"/>
        </w:rPr>
        <w:t xml:space="preserve">1990: LCIF startet die Kampagne </w:t>
      </w:r>
      <w:proofErr w:type="spellStart"/>
      <w:r w:rsidRPr="00276C4C">
        <w:rPr>
          <w:rFonts w:ascii="Arial Narrow" w:hAnsi="Arial Narrow"/>
        </w:rPr>
        <w:t>SightFirst</w:t>
      </w:r>
      <w:proofErr w:type="spellEnd"/>
      <w:r w:rsidRPr="00276C4C">
        <w:rPr>
          <w:rFonts w:ascii="Arial Narrow" w:hAnsi="Arial Narrow"/>
        </w:rPr>
        <w:t>: Hilfe für 30 Millionen blinde und sehbehinderte Menschen.</w:t>
      </w:r>
    </w:p>
    <w:p w14:paraId="3C09F817" w14:textId="77777777" w:rsidR="00BC06EE" w:rsidRDefault="00BC06EE" w:rsidP="00BC06EE">
      <w:pPr>
        <w:pStyle w:val="Absatz100"/>
        <w:tabs>
          <w:tab w:val="left" w:pos="8080"/>
        </w:tabs>
        <w:spacing w:line="276" w:lineRule="auto"/>
      </w:pPr>
      <w:r w:rsidRPr="00BC06EE">
        <w:rPr>
          <w:rFonts w:ascii="Arial Narrow" w:hAnsi="Arial Narrow"/>
        </w:rPr>
        <w:t xml:space="preserve">2005: LCIF </w:t>
      </w:r>
      <w:proofErr w:type="spellStart"/>
      <w:r w:rsidRPr="00BC06EE">
        <w:rPr>
          <w:rFonts w:ascii="Arial Narrow" w:hAnsi="Arial Narrow"/>
        </w:rPr>
        <w:t>SightFirst</w:t>
      </w:r>
      <w:proofErr w:type="spellEnd"/>
      <w:r w:rsidRPr="00BC06EE">
        <w:rPr>
          <w:rFonts w:ascii="Arial Narrow" w:hAnsi="Arial Narrow"/>
        </w:rPr>
        <w:t xml:space="preserve"> II sammelt über 200 Millionen US-Dollar zur weltweiten Bekämpfung von Blindheit.</w:t>
      </w:r>
    </w:p>
    <w:p w14:paraId="7873BF54" w14:textId="35E8B8E5" w:rsidR="00ED7016" w:rsidRDefault="00BC06EE" w:rsidP="00BC06EE">
      <w:pPr>
        <w:pStyle w:val="Absatz100"/>
        <w:tabs>
          <w:tab w:val="left" w:pos="8080"/>
        </w:tabs>
        <w:spacing w:line="276" w:lineRule="auto"/>
      </w:pPr>
      <w:r w:rsidRPr="00BC06EE">
        <w:rPr>
          <w:rFonts w:ascii="Arial Narrow" w:hAnsi="Arial Narrow"/>
        </w:rPr>
        <w:t>2017: Lions auf der ganzen Welt feiern 100 Jahre Lions-Organisation.</w:t>
      </w:r>
    </w:p>
    <w:sectPr w:rsidR="00ED7016" w:rsidSect="00D17577">
      <w:headerReference w:type="default" r:id="rId11"/>
      <w:footerReference w:type="default" r:id="rId12"/>
      <w:headerReference w:type="first" r:id="rId13"/>
      <w:footerReference w:type="first" r:id="rId14"/>
      <w:pgSz w:w="11906" w:h="16838" w:code="9"/>
      <w:pgMar w:top="0" w:right="1133" w:bottom="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FEA10" w14:textId="77777777" w:rsidR="00F048A3" w:rsidRDefault="00F048A3">
      <w:r>
        <w:separator/>
      </w:r>
    </w:p>
  </w:endnote>
  <w:endnote w:type="continuationSeparator" w:id="0">
    <w:p w14:paraId="26AE4DF8" w14:textId="77777777" w:rsidR="00F048A3" w:rsidRDefault="00F0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mond (W1)">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FEB2" w14:textId="59E7B575" w:rsidR="00F048A3" w:rsidRDefault="00F048A3" w:rsidP="009100FA">
    <w:pPr>
      <w:tabs>
        <w:tab w:val="center" w:pos="5669"/>
      </w:tabs>
    </w:pPr>
    <w:r w:rsidRPr="00604EB4">
      <w:tab/>
    </w:r>
  </w:p>
  <w:p w14:paraId="68EAE113" w14:textId="77777777" w:rsidR="00F048A3" w:rsidRDefault="00F048A3" w:rsidP="009100FA">
    <w:pPr>
      <w:tabs>
        <w:tab w:val="center" w:pos="5669"/>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C00DB" w14:textId="7773F233" w:rsidR="00F048A3" w:rsidRPr="00BC06EE" w:rsidRDefault="00BC06EE" w:rsidP="00BC06EE">
    <w:pPr>
      <w:rPr>
        <w:rFonts w:cs="Arial"/>
        <w:color w:val="000000"/>
        <w:sz w:val="20"/>
        <w:lang w:eastAsia="en-US" w:bidi="de-DE"/>
      </w:rPr>
    </w:pPr>
    <w:r>
      <w:rPr>
        <w:rFonts w:cs="Arial"/>
        <w:color w:val="000000"/>
        <w:sz w:val="20"/>
        <w:lang w:eastAsia="en-US" w:bidi="de-DE"/>
      </w:rPr>
      <w:t xml:space="preserve">LIONS CLUBS INTERNATIONAL (LCI) ist mit über 1,4 Millionen Mitgliedern weltweit eine der größten Nichtregierungsorganisationen. Unter dem Motto „WE SERVE – wir dienen“ arbeiten in Deutschland rund 52.000 </w:t>
    </w:r>
    <w:r>
      <w:rPr>
        <w:noProof/>
      </w:rPr>
      <mc:AlternateContent>
        <mc:Choice Requires="wps">
          <w:drawing>
            <wp:anchor distT="0" distB="0" distL="114300" distR="114300" simplePos="0" relativeHeight="251658240" behindDoc="0" locked="0" layoutInCell="0" allowOverlap="1" wp14:anchorId="6C864BFA" wp14:editId="771DA709">
              <wp:simplePos x="0" y="0"/>
              <wp:positionH relativeFrom="column">
                <wp:posOffset>1225550</wp:posOffset>
              </wp:positionH>
              <wp:positionV relativeFrom="paragraph">
                <wp:posOffset>7646035</wp:posOffset>
              </wp:positionV>
              <wp:extent cx="5143500" cy="342900"/>
              <wp:effectExtent l="0" t="0" r="19050"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000000"/>
                        </a:solidFill>
                        <a:miter lim="800000"/>
                        <a:headEnd/>
                        <a:tailEnd/>
                      </a:ln>
                    </wps:spPr>
                    <wps:txbx>
                      <w:txbxContent>
                        <w:p w14:paraId="1567D3CC" w14:textId="77777777" w:rsidR="00BC06EE" w:rsidRDefault="00BC06EE" w:rsidP="00BC06EE">
                          <w:pPr>
                            <w:rPr>
                              <w:rFonts w:ascii="Garmond (W1)" w:hAnsi="Garmond (W1)"/>
                              <w:spacing w:val="4"/>
                              <w:sz w:val="14"/>
                            </w:rPr>
                          </w:pPr>
                          <w:r>
                            <w:rPr>
                              <w:rFonts w:ascii="Garmond (W1)" w:hAnsi="Garmond (W1)"/>
                              <w:spacing w:val="4"/>
                              <w:sz w:val="14"/>
                            </w:rPr>
                            <w:t>SEKRETARIAT LIONS CLUBS INTERNATIONAL MD  111, Bleichstraße 1-3, 65183 Wiesbaden</w:t>
                          </w:r>
                        </w:p>
                        <w:p w14:paraId="4B34FE1E" w14:textId="77777777" w:rsidR="00BC06EE" w:rsidRDefault="00BC06EE" w:rsidP="00BC06EE">
                          <w:r>
                            <w:rPr>
                              <w:rFonts w:ascii="Garmond (W1)" w:hAnsi="Garmond (W1)"/>
                              <w:spacing w:val="4"/>
                              <w:sz w:val="14"/>
                            </w:rPr>
                            <w:t xml:space="preserve">Telefon: 06 11-99 154-45 Fax: 06 11-99 154-20 Internet: </w:t>
                          </w:r>
                          <w:hyperlink r:id="rId1" w:history="1">
                            <w:r>
                              <w:rPr>
                                <w:rStyle w:val="Hyperlink"/>
                                <w:rFonts w:ascii="Garmond (W1)" w:hAnsi="Garmond (W1)"/>
                                <w:spacing w:val="4"/>
                              </w:rPr>
                              <w:t>www.lions.de</w:t>
                            </w:r>
                          </w:hyperlink>
                          <w:r>
                            <w:rPr>
                              <w:rFonts w:ascii="Garmond (W1)" w:hAnsi="Garmond (W1)"/>
                              <w:spacing w:val="4"/>
                              <w:sz w:val="14"/>
                            </w:rPr>
                            <w:t xml:space="preserve">  E-Mail: a.schauerte@lions-club.de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64BFA" id="_x0000_t202" coordsize="21600,21600" o:spt="202" path="m,l,21600r21600,l21600,xe">
              <v:stroke joinstyle="miter"/>
              <v:path gradientshapeok="t" o:connecttype="rect"/>
            </v:shapetype>
            <v:shape id="Textfeld 9" o:spid="_x0000_s1028" type="#_x0000_t202" style="position:absolute;margin-left:96.5pt;margin-top:602.05pt;width:4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" o:allowincell="f">
              <v:textbox>
                <w:txbxContent>
                  <w:p w14:paraId="1567D3CC" w14:textId="77777777" w:rsidR="00BC06EE" w:rsidRDefault="00BC06EE" w:rsidP="00BC06EE">
                    <w:pPr>
                      <w:rPr>
                        <w:rFonts w:ascii="Garmond (W1)" w:hAnsi="Garmond (W1)"/>
                        <w:spacing w:val="4"/>
                        <w:sz w:val="14"/>
                      </w:rPr>
                    </w:pPr>
                    <w:r>
                      <w:rPr>
                        <w:rFonts w:ascii="Garmond (W1)" w:hAnsi="Garmond (W1)"/>
                        <w:spacing w:val="4"/>
                        <w:sz w:val="14"/>
                      </w:rPr>
                      <w:t>SEKRETARIAT LIONS CLUBS INTERNATIONAL MD  111, Bleichstraße 1-3, 65183 Wiesbaden</w:t>
                    </w:r>
                  </w:p>
                  <w:p w14:paraId="4B34FE1E" w14:textId="77777777" w:rsidR="00BC06EE" w:rsidRDefault="00BC06EE" w:rsidP="00BC06EE">
                    <w:r>
                      <w:rPr>
                        <w:rFonts w:ascii="Garmond (W1)" w:hAnsi="Garmond (W1)"/>
                        <w:spacing w:val="4"/>
                        <w:sz w:val="14"/>
                      </w:rPr>
                      <w:t xml:space="preserve">Telefon: 06 11-99 154-45 Fax: 06 11-99 154-20 Internet: </w:t>
                    </w:r>
                    <w:hyperlink r:id="rId2" w:history="1">
                      <w:r>
                        <w:rPr>
                          <w:rStyle w:val="Hyperlink"/>
                          <w:rFonts w:ascii="Garmond (W1)" w:hAnsi="Garmond (W1)"/>
                          <w:spacing w:val="4"/>
                        </w:rPr>
                        <w:t>www.lions.de</w:t>
                      </w:r>
                    </w:hyperlink>
                    <w:r>
                      <w:rPr>
                        <w:rFonts w:ascii="Garmond (W1)" w:hAnsi="Garmond (W1)"/>
                        <w:spacing w:val="4"/>
                        <w:sz w:val="14"/>
                      </w:rPr>
                      <w:t xml:space="preserve">  E-Mail: a.schauerte@lions-club.de</w:t>
                    </w:r>
                  </w:p>
                </w:txbxContent>
              </v:textbox>
            </v:shape>
          </w:pict>
        </mc:Fallback>
      </mc:AlternateContent>
    </w:r>
    <w:r>
      <w:rPr>
        <w:rFonts w:cs="Arial"/>
        <w:color w:val="000000"/>
        <w:sz w:val="20"/>
        <w:lang w:eastAsia="en-US" w:bidi="de-DE"/>
      </w:rPr>
      <w:t xml:space="preserve">Lions ehrenamtlich in über 1.500 Clubs in ihren Gemeinden und weltweit um Menschen, die Hilfe benötigen.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9A4B" w14:textId="77777777" w:rsidR="00F048A3" w:rsidRDefault="00F048A3">
      <w:r>
        <w:separator/>
      </w:r>
    </w:p>
  </w:footnote>
  <w:footnote w:type="continuationSeparator" w:id="0">
    <w:p w14:paraId="7ADE80AA" w14:textId="77777777" w:rsidR="00F048A3" w:rsidRDefault="00F04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D76B" w14:textId="77777777" w:rsidR="00F048A3" w:rsidRDefault="00F048A3" w:rsidP="003B08D2">
    <w:pPr>
      <w:pStyle w:val="Kopfzeile"/>
      <w:shd w:val="clear" w:color="auto" w:fill="003399"/>
      <w:tabs>
        <w:tab w:val="left" w:pos="1950"/>
      </w:tabs>
      <w:ind w:left="-1560" w:right="-1133"/>
      <w:rPr>
        <w:b/>
        <w:sz w:val="36"/>
        <w:szCs w:val="36"/>
      </w:rPr>
    </w:pPr>
    <w:r w:rsidRPr="003B08D2">
      <w:t xml:space="preserve"> </w:t>
    </w:r>
    <w:r>
      <w:rPr>
        <w:b/>
        <w:sz w:val="36"/>
        <w:szCs w:val="36"/>
      </w:rPr>
      <w:tab/>
    </w:r>
    <w:r>
      <w:rPr>
        <w:b/>
        <w:sz w:val="36"/>
        <w:szCs w:val="36"/>
      </w:rPr>
      <w:tab/>
    </w:r>
  </w:p>
  <w:p w14:paraId="62E70D12" w14:textId="77777777" w:rsidR="00F048A3" w:rsidRPr="00742FE5" w:rsidRDefault="00F048A3" w:rsidP="003B08D2">
    <w:pPr>
      <w:pStyle w:val="Kopfzeile"/>
      <w:shd w:val="clear" w:color="auto" w:fill="003399"/>
      <w:ind w:left="-1560" w:right="-1133"/>
      <w:jc w:val="center"/>
      <w:rPr>
        <w:b/>
        <w:sz w:val="32"/>
        <w:szCs w:val="32"/>
      </w:rPr>
    </w:pPr>
  </w:p>
  <w:p w14:paraId="54ED4647" w14:textId="77777777" w:rsidR="00F048A3" w:rsidRDefault="00F048A3" w:rsidP="003B08D2">
    <w:pPr>
      <w:pStyle w:val="Kopfzeile"/>
      <w:shd w:val="clear" w:color="auto" w:fill="003399"/>
      <w:tabs>
        <w:tab w:val="clear" w:pos="9072"/>
        <w:tab w:val="right" w:pos="10773"/>
      </w:tabs>
      <w:ind w:left="-1560" w:right="-1133"/>
      <w:jc w:val="center"/>
      <w:rPr>
        <w:b/>
        <w:sz w:val="36"/>
        <w:szCs w:val="36"/>
      </w:rPr>
    </w:pPr>
  </w:p>
  <w:p w14:paraId="2DADEA5C" w14:textId="77777777" w:rsidR="00F048A3" w:rsidRDefault="00F048A3" w:rsidP="003B08D2">
    <w:pPr>
      <w:pStyle w:val="Kopfzeile"/>
      <w:shd w:val="clear" w:color="auto" w:fill="003399"/>
      <w:spacing w:before="360" w:line="20" w:lineRule="exact"/>
      <w:ind w:left="-1560" w:right="-1133"/>
      <w:rPr>
        <w:b/>
        <w:color w:val="FFFFFF"/>
        <w:sz w:val="32"/>
        <w:szCs w:val="32"/>
      </w:rPr>
    </w:pPr>
    <w:r>
      <w:rPr>
        <w:b/>
        <w:color w:val="FFFFFF"/>
        <w:sz w:val="48"/>
        <w:szCs w:val="48"/>
      </w:rPr>
      <w:t xml:space="preserve">      </w:t>
    </w:r>
    <w:r w:rsidRPr="00AC51C4">
      <w:rPr>
        <w:b/>
        <w:color w:val="FFFFFF"/>
        <w:sz w:val="48"/>
        <w:szCs w:val="48"/>
      </w:rPr>
      <w:t>Lions Clubs International</w:t>
    </w:r>
    <w:r w:rsidRPr="00C14FE8">
      <w:rPr>
        <w:b/>
        <w:color w:val="FFFFFF"/>
        <w:sz w:val="68"/>
        <w:szCs w:val="68"/>
      </w:rPr>
      <w:t xml:space="preserve"> </w:t>
    </w:r>
    <w:r w:rsidRPr="00C14FE8">
      <w:rPr>
        <w:b/>
        <w:color w:val="FFFFFF"/>
        <w:sz w:val="31"/>
        <w:szCs w:val="31"/>
      </w:rPr>
      <w:t>Multi-Distrikt 111-Deutschland</w:t>
    </w:r>
  </w:p>
  <w:p w14:paraId="040499BA" w14:textId="75E4B904" w:rsidR="00F048A3" w:rsidRPr="001B3689" w:rsidRDefault="0067001A" w:rsidP="003B08D2">
    <w:pPr>
      <w:pStyle w:val="Kopfzeile"/>
      <w:tabs>
        <w:tab w:val="left" w:pos="426"/>
        <w:tab w:val="left" w:pos="6379"/>
        <w:tab w:val="left" w:pos="10915"/>
      </w:tabs>
      <w:spacing w:before="120"/>
      <w:ind w:right="-142"/>
      <w:rPr>
        <w:b/>
        <w:color w:val="FFFFFF"/>
        <w:sz w:val="32"/>
        <w:szCs w:val="32"/>
      </w:rPr>
    </w:pPr>
    <w:r w:rsidRPr="00BC06EE">
      <w:rPr>
        <w:b/>
        <w:noProof/>
        <w:color w:val="FFFFFF"/>
        <w:sz w:val="32"/>
        <w:szCs w:val="32"/>
      </w:rPr>
      <w:drawing>
        <wp:anchor distT="0" distB="0" distL="114300" distR="114300" simplePos="0" relativeHeight="251673600" behindDoc="0" locked="0" layoutInCell="1" allowOverlap="1" wp14:anchorId="6F325200" wp14:editId="16644FAF">
          <wp:simplePos x="0" y="0"/>
          <wp:positionH relativeFrom="column">
            <wp:posOffset>5412740</wp:posOffset>
          </wp:positionH>
          <wp:positionV relativeFrom="paragraph">
            <wp:posOffset>111760</wp:posOffset>
          </wp:positionV>
          <wp:extent cx="698500" cy="596900"/>
          <wp:effectExtent l="0" t="0" r="12700" b="12700"/>
          <wp:wrapTight wrapText="bothSides">
            <wp:wrapPolygon edited="0">
              <wp:start x="0" y="0"/>
              <wp:lineTo x="0" y="21140"/>
              <wp:lineTo x="21207" y="21140"/>
              <wp:lineTo x="21207" y="0"/>
              <wp:lineTo x="0" y="0"/>
            </wp:wrapPolygon>
          </wp:wrapTight>
          <wp:docPr id="1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nnial_logo.eps"/>
                  <pic:cNvPicPr/>
                </pic:nvPicPr>
                <pic:blipFill>
                  <a:blip r:embed="rId1">
                    <a:extLst>
                      <a:ext uri="{28A0092B-C50C-407E-A947-70E740481C1C}">
                        <a14:useLocalDpi xmlns:a14="http://schemas.microsoft.com/office/drawing/2010/main" val="0"/>
                      </a:ext>
                    </a:extLst>
                  </a:blip>
                  <a:stretch>
                    <a:fillRect/>
                  </a:stretch>
                </pic:blipFill>
                <pic:spPr>
                  <a:xfrm>
                    <a:off x="0" y="0"/>
                    <a:ext cx="698500" cy="5969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C06EE" w:rsidRPr="00BC06EE">
      <w:rPr>
        <w:b/>
        <w:noProof/>
        <w:color w:val="FFFFFF"/>
        <w:sz w:val="32"/>
        <w:szCs w:val="32"/>
      </w:rPr>
      <w:drawing>
        <wp:anchor distT="0" distB="0" distL="114300" distR="114300" simplePos="0" relativeHeight="251663360" behindDoc="0" locked="0" layoutInCell="1" allowOverlap="1" wp14:anchorId="17DD4C53" wp14:editId="77EFE783">
          <wp:simplePos x="0" y="0"/>
          <wp:positionH relativeFrom="column">
            <wp:posOffset>4574540</wp:posOffset>
          </wp:positionH>
          <wp:positionV relativeFrom="paragraph">
            <wp:posOffset>134620</wp:posOffset>
          </wp:positionV>
          <wp:extent cx="631825" cy="591820"/>
          <wp:effectExtent l="0" t="0" r="3175" b="0"/>
          <wp:wrapTight wrapText="bothSides">
            <wp:wrapPolygon edited="0">
              <wp:start x="0" y="0"/>
              <wp:lineTo x="0" y="20395"/>
              <wp:lineTo x="20840" y="20395"/>
              <wp:lineTo x="20840" y="0"/>
              <wp:lineTo x="0" y="0"/>
            </wp:wrapPolygon>
          </wp:wrapTight>
          <wp:docPr id="15" name="Bild 8"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descr="lionlogo_2c"/>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82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6EE" w:rsidRPr="00BC06EE">
      <w:rPr>
        <w:b/>
        <w:noProof/>
        <w:color w:val="FFFFFF"/>
        <w:sz w:val="32"/>
        <w:szCs w:val="32"/>
      </w:rPr>
      <mc:AlternateContent>
        <mc:Choice Requires="wps">
          <w:drawing>
            <wp:anchor distT="0" distB="0" distL="114300" distR="114300" simplePos="0" relativeHeight="251668480" behindDoc="0" locked="0" layoutInCell="1" allowOverlap="1" wp14:anchorId="7F751F3E" wp14:editId="3E987229">
              <wp:simplePos x="0" y="0"/>
              <wp:positionH relativeFrom="column">
                <wp:posOffset>3213100</wp:posOffset>
              </wp:positionH>
              <wp:positionV relativeFrom="paragraph">
                <wp:posOffset>370840</wp:posOffset>
              </wp:positionV>
              <wp:extent cx="1257300" cy="457200"/>
              <wp:effectExtent l="0" t="0" r="1270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252172" w14:textId="77777777" w:rsidR="00BC06EE" w:rsidRPr="00824661" w:rsidRDefault="00BC06EE" w:rsidP="00BC06EE">
                          <w:pPr>
                            <w:rPr>
                              <w:color w:val="F9C31B"/>
                              <w:szCs w:val="18"/>
                            </w:rPr>
                          </w:pPr>
                          <w:proofErr w:type="spellStart"/>
                          <w:r w:rsidRPr="00824661">
                            <w:rPr>
                              <w:color w:val="F9C31B"/>
                              <w:sz w:val="36"/>
                              <w:szCs w:val="36"/>
                            </w:rPr>
                            <w:t>We</w:t>
                          </w:r>
                          <w:proofErr w:type="spellEnd"/>
                          <w:r w:rsidRPr="00824661">
                            <w:rPr>
                              <w:color w:val="F9C31B"/>
                              <w:sz w:val="36"/>
                              <w:szCs w:val="36"/>
                            </w:rPr>
                            <w:t xml:space="preserve"> </w:t>
                          </w:r>
                          <w:proofErr w:type="spellStart"/>
                          <w:r w:rsidRPr="00824661">
                            <w:rPr>
                              <w:color w:val="F9C31B"/>
                              <w:sz w:val="36"/>
                              <w:szCs w:val="36"/>
                            </w:rPr>
                            <w:t>Serve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51F3E" id="_x0000_t202" coordsize="21600,21600" o:spt="202" path="m,l,21600r21600,l21600,xe">
              <v:stroke joinstyle="miter"/>
              <v:path gradientshapeok="t" o:connecttype="rect"/>
            </v:shapetype>
            <v:shape id="Text Box 15" o:spid="_x0000_s1026" type="#_x0000_t202" style="position:absolute;margin-left:253pt;margin-top:29.2pt;width:9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" stroked="f">
              <v:textbox>
                <w:txbxContent>
                  <w:p w14:paraId="2C252172" w14:textId="77777777" w:rsidR="00BC06EE" w:rsidRPr="00824661" w:rsidRDefault="00BC06EE" w:rsidP="00BC06EE">
                    <w:pPr>
                      <w:rPr>
                        <w:color w:val="F9C31B"/>
                        <w:szCs w:val="18"/>
                      </w:rPr>
                    </w:pPr>
                    <w:proofErr w:type="spellStart"/>
                    <w:r w:rsidRPr="00824661">
                      <w:rPr>
                        <w:color w:val="F9C31B"/>
                        <w:sz w:val="36"/>
                        <w:szCs w:val="36"/>
                      </w:rPr>
                      <w:t>We</w:t>
                    </w:r>
                    <w:proofErr w:type="spellEnd"/>
                    <w:r w:rsidRPr="00824661">
                      <w:rPr>
                        <w:color w:val="F9C31B"/>
                        <w:sz w:val="36"/>
                        <w:szCs w:val="36"/>
                      </w:rPr>
                      <w:t xml:space="preserve"> </w:t>
                    </w:r>
                    <w:proofErr w:type="spellStart"/>
                    <w:r w:rsidRPr="00824661">
                      <w:rPr>
                        <w:color w:val="F9C31B"/>
                        <w:sz w:val="36"/>
                        <w:szCs w:val="36"/>
                      </w:rPr>
                      <w:t>Serve</w:t>
                    </w:r>
                    <w:proofErr w:type="spellEnd"/>
                  </w:p>
                </w:txbxContent>
              </v:textbox>
            </v:shape>
          </w:pict>
        </mc:Fallback>
      </mc:AlternateContent>
    </w:r>
    <w:r w:rsidR="00F048A3">
      <w:rPr>
        <w:b/>
        <w:color w:val="FFFFFF"/>
        <w:sz w:val="32"/>
        <w:szCs w:val="32"/>
      </w:rPr>
      <w:t xml:space="preserve"> </w:t>
    </w:r>
    <w:r w:rsidR="00F048A3">
      <w:rPr>
        <w:b/>
        <w:color w:val="FFFFFF"/>
        <w:sz w:val="32"/>
        <w:szCs w:val="32"/>
      </w:rPr>
      <w:tab/>
    </w:r>
    <w:r w:rsidR="00F048A3">
      <w:rPr>
        <w:b/>
        <w:color w:val="FFFFFF"/>
        <w:sz w:val="32"/>
        <w:szCs w:val="32"/>
      </w:rPr>
      <w:tab/>
    </w:r>
  </w:p>
  <w:p w14:paraId="3F8A20EE" w14:textId="77777777" w:rsidR="00F048A3" w:rsidRPr="00255753" w:rsidRDefault="00F048A3" w:rsidP="003B08D2">
    <w:pPr>
      <w:pStyle w:val="Kopfzeile"/>
      <w:jc w:val="center"/>
      <w:rPr>
        <w:b/>
        <w:color w:val="FFFFFF"/>
        <w:sz w:val="18"/>
        <w:szCs w:val="18"/>
      </w:rPr>
    </w:pPr>
  </w:p>
  <w:p w14:paraId="311E1252" w14:textId="77777777" w:rsidR="00F048A3" w:rsidRDefault="00F048A3" w:rsidP="003B08D2">
    <w:pPr>
      <w:pStyle w:val="Kopfzeile"/>
      <w:jc w:val="center"/>
      <w:rPr>
        <w:b/>
        <w:color w:val="FFFFFF"/>
        <w:sz w:val="36"/>
        <w:szCs w:val="36"/>
      </w:rPr>
    </w:pPr>
    <w:r>
      <w:rPr>
        <w:b/>
        <w:color w:val="FFFFFF"/>
        <w:sz w:val="36"/>
        <w:szCs w:val="36"/>
      </w:rPr>
      <w:t xml:space="preserve"> </w:t>
    </w:r>
  </w:p>
  <w:p w14:paraId="3E75F735" w14:textId="77777777" w:rsidR="0067001A" w:rsidRDefault="0067001A" w:rsidP="0067001A">
    <w:pPr>
      <w:pStyle w:val="Kopfzeile"/>
      <w:jc w:val="center"/>
    </w:pPr>
  </w:p>
  <w:p w14:paraId="480BE871" w14:textId="4131E29D" w:rsidR="00F048A3" w:rsidRDefault="00F048A3" w:rsidP="0067001A">
    <w:pPr>
      <w:pStyle w:val="Kopfzeile"/>
      <w:jc w:val="center"/>
    </w:pPr>
    <w:r>
      <w:rPr>
        <w:noProof/>
      </w:rPr>
      <mc:AlternateContent>
        <mc:Choice Requires="wps">
          <w:drawing>
            <wp:anchor distT="4294967295" distB="4294967295" distL="114300" distR="114300" simplePos="0" relativeHeight="251653120" behindDoc="0" locked="0" layoutInCell="1" allowOverlap="1" wp14:anchorId="63AB6C76" wp14:editId="426CDCAF">
              <wp:simplePos x="0" y="0"/>
              <wp:positionH relativeFrom="page">
                <wp:posOffset>180340</wp:posOffset>
              </wp:positionH>
              <wp:positionV relativeFrom="page">
                <wp:posOffset>3560152</wp:posOffset>
              </wp:positionV>
              <wp:extent cx="107950" cy="0"/>
              <wp:effectExtent l="0" t="0" r="19050" b="2540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9525" cap="flat" cmpd="sng" algn="ctr">
                        <a:solidFill>
                          <a:srgbClr val="F9C31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E3937C" id="Gerade Verbindung 10" o:spid="_x0000_s1026" style="position:absolute;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280.35pt" to="22.7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" strokecolor="#f9c31b">
              <o:lock v:ext="edit" shapetype="f"/>
              <w10:wrap anchorx="page" anchory="page"/>
            </v:line>
          </w:pict>
        </mc:Fallback>
      </mc:AlternateContent>
    </w:r>
    <w:r>
      <w:t>- Seite</w:t>
    </w:r>
    <w:r w:rsidR="0067001A">
      <w:t xml:space="preserve"> 2</w:t>
    </w:r>
    <w:r>
      <w:t xml:space="preserve"> </w:t>
    </w:r>
    <w:r w:rsidR="0067001A">
      <w:t>-</w:t>
    </w:r>
  </w:p>
  <w:p w14:paraId="1605D2D8" w14:textId="77777777" w:rsidR="0067001A" w:rsidRPr="003B08D2" w:rsidRDefault="0067001A" w:rsidP="0067001A">
    <w:pPr>
      <w:pStyle w:val="Kopfzeil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215F" w14:textId="77777777" w:rsidR="00F048A3" w:rsidRDefault="00F048A3" w:rsidP="00D86F8F">
    <w:pPr>
      <w:pStyle w:val="Kopfzeile"/>
      <w:shd w:val="clear" w:color="auto" w:fill="003399"/>
      <w:tabs>
        <w:tab w:val="left" w:pos="1950"/>
      </w:tabs>
      <w:ind w:left="-1560" w:right="-1133"/>
      <w:rPr>
        <w:b/>
        <w:sz w:val="36"/>
        <w:szCs w:val="36"/>
      </w:rPr>
    </w:pPr>
    <w:r>
      <w:rPr>
        <w:b/>
        <w:sz w:val="36"/>
        <w:szCs w:val="36"/>
      </w:rPr>
      <w:tab/>
    </w:r>
    <w:r>
      <w:rPr>
        <w:b/>
        <w:sz w:val="36"/>
        <w:szCs w:val="36"/>
      </w:rPr>
      <w:tab/>
    </w:r>
  </w:p>
  <w:p w14:paraId="5F63142C" w14:textId="77777777" w:rsidR="00F048A3" w:rsidRPr="00742FE5" w:rsidRDefault="00F048A3" w:rsidP="00D86F8F">
    <w:pPr>
      <w:pStyle w:val="Kopfzeile"/>
      <w:shd w:val="clear" w:color="auto" w:fill="003399"/>
      <w:ind w:left="-1560" w:right="-1133"/>
      <w:jc w:val="center"/>
      <w:rPr>
        <w:b/>
        <w:sz w:val="32"/>
        <w:szCs w:val="32"/>
      </w:rPr>
    </w:pPr>
  </w:p>
  <w:p w14:paraId="7709D3F1" w14:textId="77777777" w:rsidR="00F048A3" w:rsidRDefault="00F048A3" w:rsidP="00D86F8F">
    <w:pPr>
      <w:pStyle w:val="Kopfzeile"/>
      <w:shd w:val="clear" w:color="auto" w:fill="003399"/>
      <w:tabs>
        <w:tab w:val="clear" w:pos="9072"/>
        <w:tab w:val="right" w:pos="10773"/>
      </w:tabs>
      <w:ind w:left="-1560" w:right="-1133"/>
      <w:jc w:val="center"/>
      <w:rPr>
        <w:b/>
        <w:sz w:val="36"/>
        <w:szCs w:val="36"/>
      </w:rPr>
    </w:pPr>
  </w:p>
  <w:p w14:paraId="4F14BD56" w14:textId="77777777" w:rsidR="00F048A3" w:rsidRDefault="00F048A3" w:rsidP="00D86F8F">
    <w:pPr>
      <w:pStyle w:val="Kopfzeile"/>
      <w:shd w:val="clear" w:color="auto" w:fill="003399"/>
      <w:spacing w:before="360" w:line="20" w:lineRule="exact"/>
      <w:ind w:left="-1560" w:right="-1133"/>
      <w:rPr>
        <w:b/>
        <w:color w:val="FFFFFF"/>
        <w:sz w:val="32"/>
        <w:szCs w:val="32"/>
      </w:rPr>
    </w:pPr>
    <w:r>
      <w:rPr>
        <w:b/>
        <w:color w:val="FFFFFF"/>
        <w:sz w:val="48"/>
        <w:szCs w:val="48"/>
      </w:rPr>
      <w:t xml:space="preserve">      </w:t>
    </w:r>
    <w:r w:rsidRPr="00AC51C4">
      <w:rPr>
        <w:b/>
        <w:color w:val="FFFFFF"/>
        <w:sz w:val="48"/>
        <w:szCs w:val="48"/>
      </w:rPr>
      <w:t>Lions Clubs International</w:t>
    </w:r>
    <w:r w:rsidRPr="00C14FE8">
      <w:rPr>
        <w:b/>
        <w:color w:val="FFFFFF"/>
        <w:sz w:val="68"/>
        <w:szCs w:val="68"/>
      </w:rPr>
      <w:t xml:space="preserve"> </w:t>
    </w:r>
    <w:r w:rsidRPr="00C14FE8">
      <w:rPr>
        <w:b/>
        <w:color w:val="FFFFFF"/>
        <w:sz w:val="31"/>
        <w:szCs w:val="31"/>
      </w:rPr>
      <w:t>Multi-Distrikt 111-Deutschland</w:t>
    </w:r>
  </w:p>
  <w:p w14:paraId="69B05E96" w14:textId="428C1EF6" w:rsidR="00F048A3" w:rsidRPr="001B3689" w:rsidRDefault="00F048A3" w:rsidP="00AA22E1">
    <w:pPr>
      <w:pStyle w:val="Kopfzeile"/>
      <w:tabs>
        <w:tab w:val="left" w:pos="426"/>
        <w:tab w:val="left" w:pos="6379"/>
        <w:tab w:val="left" w:pos="10915"/>
      </w:tabs>
      <w:spacing w:before="120"/>
      <w:ind w:right="-142"/>
      <w:rPr>
        <w:b/>
        <w:color w:val="FFFFFF"/>
        <w:sz w:val="32"/>
        <w:szCs w:val="32"/>
      </w:rPr>
    </w:pPr>
    <w:r w:rsidRPr="00883FE1">
      <w:rPr>
        <w:noProof/>
      </w:rPr>
      <w:drawing>
        <wp:anchor distT="0" distB="0" distL="114300" distR="114300" simplePos="0" relativeHeight="251678720" behindDoc="0" locked="0" layoutInCell="1" allowOverlap="1" wp14:anchorId="148C93FE" wp14:editId="70163BD5">
          <wp:simplePos x="0" y="0"/>
          <wp:positionH relativeFrom="column">
            <wp:posOffset>4549140</wp:posOffset>
          </wp:positionH>
          <wp:positionV relativeFrom="paragraph">
            <wp:posOffset>142240</wp:posOffset>
          </wp:positionV>
          <wp:extent cx="631825" cy="591820"/>
          <wp:effectExtent l="0" t="0" r="3175" b="0"/>
          <wp:wrapTight wrapText="bothSides">
            <wp:wrapPolygon edited="0">
              <wp:start x="0" y="0"/>
              <wp:lineTo x="0" y="20395"/>
              <wp:lineTo x="20840" y="20395"/>
              <wp:lineTo x="20840" y="0"/>
              <wp:lineTo x="0" y="0"/>
            </wp:wrapPolygon>
          </wp:wrapTight>
          <wp:docPr id="8" name="Bild 8"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descr="lionlogo_2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FE1">
      <w:rPr>
        <w:noProof/>
      </w:rPr>
      <mc:AlternateContent>
        <mc:Choice Requires="wps">
          <w:drawing>
            <wp:anchor distT="0" distB="0" distL="114300" distR="114300" simplePos="0" relativeHeight="251679744" behindDoc="0" locked="0" layoutInCell="1" allowOverlap="1" wp14:anchorId="20023BF0" wp14:editId="10C22CD9">
              <wp:simplePos x="0" y="0"/>
              <wp:positionH relativeFrom="column">
                <wp:posOffset>3213100</wp:posOffset>
              </wp:positionH>
              <wp:positionV relativeFrom="paragraph">
                <wp:posOffset>256540</wp:posOffset>
              </wp:positionV>
              <wp:extent cx="1257300" cy="457200"/>
              <wp:effectExtent l="0" t="0" r="1270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6CBC9A" w14:textId="77777777" w:rsidR="00F048A3" w:rsidRPr="00824661" w:rsidRDefault="00F048A3" w:rsidP="00883FE1">
                          <w:pPr>
                            <w:rPr>
                              <w:color w:val="F9C31B"/>
                              <w:szCs w:val="18"/>
                            </w:rPr>
                          </w:pPr>
                          <w:proofErr w:type="spellStart"/>
                          <w:r w:rsidRPr="00824661">
                            <w:rPr>
                              <w:color w:val="F9C31B"/>
                              <w:sz w:val="36"/>
                              <w:szCs w:val="36"/>
                            </w:rPr>
                            <w:t>We</w:t>
                          </w:r>
                          <w:proofErr w:type="spellEnd"/>
                          <w:r w:rsidRPr="00824661">
                            <w:rPr>
                              <w:color w:val="F9C31B"/>
                              <w:sz w:val="36"/>
                              <w:szCs w:val="36"/>
                            </w:rPr>
                            <w:t xml:space="preserve"> </w:t>
                          </w:r>
                          <w:proofErr w:type="spellStart"/>
                          <w:r w:rsidRPr="00824661">
                            <w:rPr>
                              <w:color w:val="F9C31B"/>
                              <w:sz w:val="36"/>
                              <w:szCs w:val="36"/>
                            </w:rPr>
                            <w:t>Serve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23BF0" id="_x0000_t202" coordsize="21600,21600" o:spt="202" path="m,l,21600r21600,l21600,xe">
              <v:stroke joinstyle="miter"/>
              <v:path gradientshapeok="t" o:connecttype="rect"/>
            </v:shapetype>
            <v:shape id="_x0000_s1027" type="#_x0000_t202" style="position:absolute;margin-left:253pt;margin-top:20.2pt;width:99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" stroked="f">
              <v:textbox>
                <w:txbxContent>
                  <w:p w14:paraId="0C6CBC9A" w14:textId="77777777" w:rsidR="00F048A3" w:rsidRPr="00824661" w:rsidRDefault="00F048A3" w:rsidP="00883FE1">
                    <w:pPr>
                      <w:rPr>
                        <w:color w:val="F9C31B"/>
                        <w:szCs w:val="18"/>
                      </w:rPr>
                    </w:pPr>
                    <w:proofErr w:type="spellStart"/>
                    <w:r w:rsidRPr="00824661">
                      <w:rPr>
                        <w:color w:val="F9C31B"/>
                        <w:sz w:val="36"/>
                        <w:szCs w:val="36"/>
                      </w:rPr>
                      <w:t>We</w:t>
                    </w:r>
                    <w:proofErr w:type="spellEnd"/>
                    <w:r w:rsidRPr="00824661">
                      <w:rPr>
                        <w:color w:val="F9C31B"/>
                        <w:sz w:val="36"/>
                        <w:szCs w:val="36"/>
                      </w:rPr>
                      <w:t xml:space="preserve"> </w:t>
                    </w:r>
                    <w:proofErr w:type="spellStart"/>
                    <w:r w:rsidRPr="00824661">
                      <w:rPr>
                        <w:color w:val="F9C31B"/>
                        <w:sz w:val="36"/>
                        <w:szCs w:val="36"/>
                      </w:rPr>
                      <w:t>Serve</w:t>
                    </w:r>
                    <w:proofErr w:type="spellEnd"/>
                  </w:p>
                </w:txbxContent>
              </v:textbox>
            </v:shape>
          </w:pict>
        </mc:Fallback>
      </mc:AlternateContent>
    </w:r>
    <w:r w:rsidRPr="00883FE1">
      <w:rPr>
        <w:noProof/>
      </w:rPr>
      <w:drawing>
        <wp:anchor distT="0" distB="0" distL="114300" distR="114300" simplePos="0" relativeHeight="251680768" behindDoc="0" locked="0" layoutInCell="1" allowOverlap="1" wp14:anchorId="043F3F54" wp14:editId="096D195D">
          <wp:simplePos x="0" y="0"/>
          <wp:positionH relativeFrom="column">
            <wp:posOffset>5425440</wp:posOffset>
          </wp:positionH>
          <wp:positionV relativeFrom="paragraph">
            <wp:posOffset>142240</wp:posOffset>
          </wp:positionV>
          <wp:extent cx="698500" cy="596900"/>
          <wp:effectExtent l="0" t="0" r="12700" b="12700"/>
          <wp:wrapTight wrapText="bothSides">
            <wp:wrapPolygon edited="0">
              <wp:start x="0" y="0"/>
              <wp:lineTo x="0" y="21140"/>
              <wp:lineTo x="21207" y="21140"/>
              <wp:lineTo x="21207"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nnial_logo.eps"/>
                  <pic:cNvPicPr/>
                </pic:nvPicPr>
                <pic:blipFill>
                  <a:blip r:embed="rId2">
                    <a:extLst>
                      <a:ext uri="{28A0092B-C50C-407E-A947-70E740481C1C}">
                        <a14:useLocalDpi xmlns:a14="http://schemas.microsoft.com/office/drawing/2010/main" val="0"/>
                      </a:ext>
                    </a:extLst>
                  </a:blip>
                  <a:stretch>
                    <a:fillRect/>
                  </a:stretch>
                </pic:blipFill>
                <pic:spPr>
                  <a:xfrm>
                    <a:off x="0" y="0"/>
                    <a:ext cx="698500"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color w:val="FFFFFF"/>
        <w:sz w:val="32"/>
        <w:szCs w:val="32"/>
      </w:rPr>
      <w:t xml:space="preserve"> </w:t>
    </w:r>
    <w:r>
      <w:rPr>
        <w:b/>
        <w:color w:val="FFFFFF"/>
        <w:sz w:val="32"/>
        <w:szCs w:val="32"/>
      </w:rPr>
      <w:tab/>
    </w:r>
    <w:r>
      <w:rPr>
        <w:b/>
        <w:color w:val="FFFFFF"/>
        <w:sz w:val="32"/>
        <w:szCs w:val="32"/>
      </w:rPr>
      <w:tab/>
    </w:r>
  </w:p>
  <w:p w14:paraId="2E29923C" w14:textId="77777777" w:rsidR="00F048A3" w:rsidRPr="00255753" w:rsidRDefault="00F048A3" w:rsidP="00EF04F8">
    <w:pPr>
      <w:pStyle w:val="Kopfzeile"/>
      <w:jc w:val="center"/>
      <w:rPr>
        <w:b/>
        <w:color w:val="FFFFFF"/>
        <w:sz w:val="18"/>
        <w:szCs w:val="18"/>
      </w:rPr>
    </w:pPr>
  </w:p>
  <w:p w14:paraId="0BDBD74D" w14:textId="77777777" w:rsidR="00F048A3" w:rsidRDefault="00F048A3" w:rsidP="001B3689">
    <w:pPr>
      <w:pStyle w:val="Kopfzeile"/>
      <w:jc w:val="center"/>
      <w:rPr>
        <w:b/>
        <w:color w:val="FFFFFF"/>
        <w:sz w:val="36"/>
        <w:szCs w:val="36"/>
      </w:rPr>
    </w:pPr>
    <w:r>
      <w:rPr>
        <w:b/>
        <w:color w:val="FFFFFF"/>
        <w:sz w:val="36"/>
        <w:szCs w:val="36"/>
      </w:rPr>
      <w:t xml:space="preserve"> </w:t>
    </w:r>
  </w:p>
  <w:p w14:paraId="0BDF4DBD" w14:textId="4B4C7E62" w:rsidR="00F048A3" w:rsidRPr="00BC06EE" w:rsidRDefault="00F048A3" w:rsidP="00BC06EE">
    <w:pPr>
      <w:pStyle w:val="Kopfzeile"/>
      <w:rPr>
        <w:rFonts w:ascii="Arial Narrow" w:hAnsi="Arial Narrow"/>
      </w:rPr>
    </w:pPr>
    <w:r w:rsidRPr="00BC06EE">
      <w:rPr>
        <w:rFonts w:ascii="Arial Narrow" w:hAnsi="Arial Narrow"/>
        <w:noProof/>
      </w:rPr>
      <mc:AlternateContent>
        <mc:Choice Requires="wps">
          <w:drawing>
            <wp:anchor distT="4294967295" distB="4294967295" distL="114300" distR="114300" simplePos="0" relativeHeight="251642880" behindDoc="0" locked="0" layoutInCell="1" allowOverlap="1" wp14:anchorId="4D4C7130" wp14:editId="5FE57CDF">
              <wp:simplePos x="0" y="0"/>
              <wp:positionH relativeFrom="page">
                <wp:posOffset>180340</wp:posOffset>
              </wp:positionH>
              <wp:positionV relativeFrom="page">
                <wp:posOffset>3560152</wp:posOffset>
              </wp:positionV>
              <wp:extent cx="107950" cy="0"/>
              <wp:effectExtent l="0" t="0" r="19050" b="2540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9525" cap="flat" cmpd="sng" algn="ctr">
                        <a:solidFill>
                          <a:srgbClr val="F9C31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7C4353" id="Gerade Verbindung 5" o:spid="_x0000_s1026" style="position:absolute;z-index:251642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4.2pt,280.35pt" to="22.7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" strokecolor="#f9c31b">
              <o:lock v:ext="edit" shapetype="f"/>
              <w10:wrap anchorx="page" anchory="page"/>
            </v:line>
          </w:pict>
        </mc:Fallback>
      </mc:AlternateContent>
    </w:r>
    <w:r w:rsidR="00BC06EE" w:rsidRPr="00BC06EE">
      <w:rPr>
        <w:rFonts w:ascii="Arial Narrow" w:hAnsi="Arial Narrow"/>
      </w:rPr>
      <w:t>PRESSEINFORMATION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C65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820F22"/>
    <w:multiLevelType w:val="hybridMultilevel"/>
    <w:tmpl w:val="B42CB014"/>
    <w:lvl w:ilvl="0" w:tplc="5D6ED90C">
      <w:start w:val="1"/>
      <w:numFmt w:val="decimal"/>
      <w:pStyle w:val="berschrift100"/>
      <w:lvlText w:val="%1."/>
      <w:lvlJc w:val="left"/>
      <w:pPr>
        <w:ind w:left="720" w:hanging="360"/>
      </w:pPr>
      <w:rPr>
        <w:rFonts w:ascii="Arial" w:hAnsi="Arial" w:cs="Arial"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41041B"/>
    <w:multiLevelType w:val="hybridMultilevel"/>
    <w:tmpl w:val="B92A1DB0"/>
    <w:lvl w:ilvl="0" w:tplc="6C06ADF6">
      <w:start w:val="1"/>
      <w:numFmt w:val="bullet"/>
      <w:pStyle w:val="Absatz100"/>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8193">
      <o:colormru v:ext="edit" colors="#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A2"/>
    <w:rsid w:val="00001D67"/>
    <w:rsid w:val="00010448"/>
    <w:rsid w:val="00012E3F"/>
    <w:rsid w:val="0001640A"/>
    <w:rsid w:val="00017CA8"/>
    <w:rsid w:val="00032205"/>
    <w:rsid w:val="00040146"/>
    <w:rsid w:val="00044472"/>
    <w:rsid w:val="00047A9E"/>
    <w:rsid w:val="00051176"/>
    <w:rsid w:val="00065443"/>
    <w:rsid w:val="00067796"/>
    <w:rsid w:val="000739E4"/>
    <w:rsid w:val="00087A09"/>
    <w:rsid w:val="000C5DAF"/>
    <w:rsid w:val="000D0764"/>
    <w:rsid w:val="000E2B49"/>
    <w:rsid w:val="000E6972"/>
    <w:rsid w:val="00101DC0"/>
    <w:rsid w:val="001052D5"/>
    <w:rsid w:val="00107CBA"/>
    <w:rsid w:val="00113368"/>
    <w:rsid w:val="00125D5D"/>
    <w:rsid w:val="00131226"/>
    <w:rsid w:val="001347FA"/>
    <w:rsid w:val="001377D6"/>
    <w:rsid w:val="001429FB"/>
    <w:rsid w:val="001462F1"/>
    <w:rsid w:val="00150CF6"/>
    <w:rsid w:val="00152A22"/>
    <w:rsid w:val="0015410D"/>
    <w:rsid w:val="00154F5E"/>
    <w:rsid w:val="0016263E"/>
    <w:rsid w:val="0017021D"/>
    <w:rsid w:val="00177A35"/>
    <w:rsid w:val="001876BA"/>
    <w:rsid w:val="001A3C3F"/>
    <w:rsid w:val="001A6834"/>
    <w:rsid w:val="001B3689"/>
    <w:rsid w:val="001B4FB8"/>
    <w:rsid w:val="001F76C5"/>
    <w:rsid w:val="001F7792"/>
    <w:rsid w:val="00203110"/>
    <w:rsid w:val="00203BF8"/>
    <w:rsid w:val="00210643"/>
    <w:rsid w:val="00222F65"/>
    <w:rsid w:val="00236300"/>
    <w:rsid w:val="002552BB"/>
    <w:rsid w:val="00255753"/>
    <w:rsid w:val="00256DB8"/>
    <w:rsid w:val="002576B3"/>
    <w:rsid w:val="00257F12"/>
    <w:rsid w:val="00261432"/>
    <w:rsid w:val="002725C1"/>
    <w:rsid w:val="00273BCE"/>
    <w:rsid w:val="0027414E"/>
    <w:rsid w:val="00284FD0"/>
    <w:rsid w:val="00290451"/>
    <w:rsid w:val="00293B79"/>
    <w:rsid w:val="002A1826"/>
    <w:rsid w:val="002B1A8D"/>
    <w:rsid w:val="002B4658"/>
    <w:rsid w:val="002B7E5C"/>
    <w:rsid w:val="002C4A8B"/>
    <w:rsid w:val="002E253C"/>
    <w:rsid w:val="002E4422"/>
    <w:rsid w:val="002E5DFC"/>
    <w:rsid w:val="002E7722"/>
    <w:rsid w:val="002F40D5"/>
    <w:rsid w:val="002F4FA2"/>
    <w:rsid w:val="002F74C1"/>
    <w:rsid w:val="0030346A"/>
    <w:rsid w:val="00306963"/>
    <w:rsid w:val="003071A8"/>
    <w:rsid w:val="0031044B"/>
    <w:rsid w:val="00322141"/>
    <w:rsid w:val="003250D3"/>
    <w:rsid w:val="00340276"/>
    <w:rsid w:val="00341307"/>
    <w:rsid w:val="0034472B"/>
    <w:rsid w:val="00345E70"/>
    <w:rsid w:val="00356724"/>
    <w:rsid w:val="003655C1"/>
    <w:rsid w:val="00372192"/>
    <w:rsid w:val="003872EF"/>
    <w:rsid w:val="00394FE7"/>
    <w:rsid w:val="00397DA2"/>
    <w:rsid w:val="003A0E1F"/>
    <w:rsid w:val="003A2FA4"/>
    <w:rsid w:val="003B08D2"/>
    <w:rsid w:val="003B52CE"/>
    <w:rsid w:val="003C039D"/>
    <w:rsid w:val="003C23E8"/>
    <w:rsid w:val="003C328D"/>
    <w:rsid w:val="003C5738"/>
    <w:rsid w:val="003C5A36"/>
    <w:rsid w:val="003C7E05"/>
    <w:rsid w:val="003D4A89"/>
    <w:rsid w:val="003D6525"/>
    <w:rsid w:val="003E080E"/>
    <w:rsid w:val="003E3F9A"/>
    <w:rsid w:val="003E7371"/>
    <w:rsid w:val="003F0220"/>
    <w:rsid w:val="003F680A"/>
    <w:rsid w:val="0041424B"/>
    <w:rsid w:val="004240E4"/>
    <w:rsid w:val="0042735A"/>
    <w:rsid w:val="00430CA8"/>
    <w:rsid w:val="00431A8A"/>
    <w:rsid w:val="004408D9"/>
    <w:rsid w:val="0044529F"/>
    <w:rsid w:val="004457AB"/>
    <w:rsid w:val="004524FB"/>
    <w:rsid w:val="004660D9"/>
    <w:rsid w:val="004762B3"/>
    <w:rsid w:val="004767E9"/>
    <w:rsid w:val="00476B45"/>
    <w:rsid w:val="00483F3D"/>
    <w:rsid w:val="004A552D"/>
    <w:rsid w:val="004A7457"/>
    <w:rsid w:val="004B0C63"/>
    <w:rsid w:val="004B7EE0"/>
    <w:rsid w:val="004D40E2"/>
    <w:rsid w:val="004D5EFA"/>
    <w:rsid w:val="004F7187"/>
    <w:rsid w:val="004F76F4"/>
    <w:rsid w:val="004F7B9D"/>
    <w:rsid w:val="00511DAF"/>
    <w:rsid w:val="00514C47"/>
    <w:rsid w:val="005165BB"/>
    <w:rsid w:val="00521FCC"/>
    <w:rsid w:val="0052316B"/>
    <w:rsid w:val="005302C7"/>
    <w:rsid w:val="005424A4"/>
    <w:rsid w:val="00546928"/>
    <w:rsid w:val="00546B43"/>
    <w:rsid w:val="005506F0"/>
    <w:rsid w:val="0055364B"/>
    <w:rsid w:val="0056011F"/>
    <w:rsid w:val="00573903"/>
    <w:rsid w:val="005749BC"/>
    <w:rsid w:val="0058507E"/>
    <w:rsid w:val="005A0959"/>
    <w:rsid w:val="005A0F80"/>
    <w:rsid w:val="005A21E3"/>
    <w:rsid w:val="005A5082"/>
    <w:rsid w:val="005A72CE"/>
    <w:rsid w:val="005B2D00"/>
    <w:rsid w:val="005C0299"/>
    <w:rsid w:val="005C3790"/>
    <w:rsid w:val="005C473A"/>
    <w:rsid w:val="005C4E1B"/>
    <w:rsid w:val="005C6BC7"/>
    <w:rsid w:val="005C727E"/>
    <w:rsid w:val="005D3C52"/>
    <w:rsid w:val="005E55A6"/>
    <w:rsid w:val="005E5D0B"/>
    <w:rsid w:val="00601306"/>
    <w:rsid w:val="00604EB4"/>
    <w:rsid w:val="00606996"/>
    <w:rsid w:val="00607C5C"/>
    <w:rsid w:val="00614CD9"/>
    <w:rsid w:val="00620DB6"/>
    <w:rsid w:val="0062315B"/>
    <w:rsid w:val="0063169D"/>
    <w:rsid w:val="00640858"/>
    <w:rsid w:val="00645C97"/>
    <w:rsid w:val="00650DD9"/>
    <w:rsid w:val="006564E1"/>
    <w:rsid w:val="006602F8"/>
    <w:rsid w:val="00666F69"/>
    <w:rsid w:val="0067001A"/>
    <w:rsid w:val="00671A99"/>
    <w:rsid w:val="006742E4"/>
    <w:rsid w:val="006806F2"/>
    <w:rsid w:val="00684BB2"/>
    <w:rsid w:val="006853C7"/>
    <w:rsid w:val="006903B6"/>
    <w:rsid w:val="00690834"/>
    <w:rsid w:val="00691D60"/>
    <w:rsid w:val="00691FCD"/>
    <w:rsid w:val="006A334F"/>
    <w:rsid w:val="006B29AD"/>
    <w:rsid w:val="006C20E5"/>
    <w:rsid w:val="006C38AE"/>
    <w:rsid w:val="006C3ECF"/>
    <w:rsid w:val="006C4866"/>
    <w:rsid w:val="006C6730"/>
    <w:rsid w:val="006D0C46"/>
    <w:rsid w:val="006D3C09"/>
    <w:rsid w:val="006D4A88"/>
    <w:rsid w:val="006F0E62"/>
    <w:rsid w:val="00706739"/>
    <w:rsid w:val="00710988"/>
    <w:rsid w:val="00710DFE"/>
    <w:rsid w:val="007150DD"/>
    <w:rsid w:val="00723769"/>
    <w:rsid w:val="00732666"/>
    <w:rsid w:val="007359C3"/>
    <w:rsid w:val="00737865"/>
    <w:rsid w:val="00742FE5"/>
    <w:rsid w:val="00743D31"/>
    <w:rsid w:val="00756FAF"/>
    <w:rsid w:val="007577EB"/>
    <w:rsid w:val="00760C61"/>
    <w:rsid w:val="00762094"/>
    <w:rsid w:val="007646D7"/>
    <w:rsid w:val="00765667"/>
    <w:rsid w:val="00772865"/>
    <w:rsid w:val="007768F2"/>
    <w:rsid w:val="007777EA"/>
    <w:rsid w:val="0078084F"/>
    <w:rsid w:val="00784A41"/>
    <w:rsid w:val="00785A18"/>
    <w:rsid w:val="00786C75"/>
    <w:rsid w:val="00796A90"/>
    <w:rsid w:val="007A2D97"/>
    <w:rsid w:val="007A7B15"/>
    <w:rsid w:val="007C3DAC"/>
    <w:rsid w:val="007D0FC7"/>
    <w:rsid w:val="007D5FD0"/>
    <w:rsid w:val="007F1AC8"/>
    <w:rsid w:val="00803BEA"/>
    <w:rsid w:val="00813BCB"/>
    <w:rsid w:val="00820486"/>
    <w:rsid w:val="00820E73"/>
    <w:rsid w:val="00824661"/>
    <w:rsid w:val="00824788"/>
    <w:rsid w:val="00824BDA"/>
    <w:rsid w:val="00827833"/>
    <w:rsid w:val="00832B2D"/>
    <w:rsid w:val="00832D1D"/>
    <w:rsid w:val="0083630C"/>
    <w:rsid w:val="0084616C"/>
    <w:rsid w:val="00867EC4"/>
    <w:rsid w:val="00877CAA"/>
    <w:rsid w:val="0088206C"/>
    <w:rsid w:val="00883FE1"/>
    <w:rsid w:val="00890DD2"/>
    <w:rsid w:val="008A7903"/>
    <w:rsid w:val="008B4A63"/>
    <w:rsid w:val="008C64E8"/>
    <w:rsid w:val="008D0846"/>
    <w:rsid w:val="008D37A4"/>
    <w:rsid w:val="008D47A2"/>
    <w:rsid w:val="008D4F49"/>
    <w:rsid w:val="008D7E2F"/>
    <w:rsid w:val="008E4EA8"/>
    <w:rsid w:val="008E5179"/>
    <w:rsid w:val="008E5DA3"/>
    <w:rsid w:val="008F1A0C"/>
    <w:rsid w:val="008F4579"/>
    <w:rsid w:val="008F7607"/>
    <w:rsid w:val="009002A9"/>
    <w:rsid w:val="00905AF1"/>
    <w:rsid w:val="009100FA"/>
    <w:rsid w:val="0091615E"/>
    <w:rsid w:val="009203F2"/>
    <w:rsid w:val="0092105F"/>
    <w:rsid w:val="00921ADF"/>
    <w:rsid w:val="00922AE2"/>
    <w:rsid w:val="00923049"/>
    <w:rsid w:val="00925580"/>
    <w:rsid w:val="00925CF9"/>
    <w:rsid w:val="00930CE6"/>
    <w:rsid w:val="009313D1"/>
    <w:rsid w:val="00933CB3"/>
    <w:rsid w:val="00937118"/>
    <w:rsid w:val="009379F6"/>
    <w:rsid w:val="009451EA"/>
    <w:rsid w:val="009478B2"/>
    <w:rsid w:val="009536AD"/>
    <w:rsid w:val="009623FB"/>
    <w:rsid w:val="009630C3"/>
    <w:rsid w:val="00967376"/>
    <w:rsid w:val="00967BC1"/>
    <w:rsid w:val="0097050D"/>
    <w:rsid w:val="009760CE"/>
    <w:rsid w:val="00977C5F"/>
    <w:rsid w:val="00990057"/>
    <w:rsid w:val="009916F1"/>
    <w:rsid w:val="0099698A"/>
    <w:rsid w:val="009A4317"/>
    <w:rsid w:val="009A73F0"/>
    <w:rsid w:val="009B078B"/>
    <w:rsid w:val="009B4BB6"/>
    <w:rsid w:val="009B75EF"/>
    <w:rsid w:val="009D2A1F"/>
    <w:rsid w:val="009E2769"/>
    <w:rsid w:val="009E27F0"/>
    <w:rsid w:val="009E38D2"/>
    <w:rsid w:val="009E7982"/>
    <w:rsid w:val="009F1222"/>
    <w:rsid w:val="009F4CCB"/>
    <w:rsid w:val="00A02493"/>
    <w:rsid w:val="00A052C8"/>
    <w:rsid w:val="00A1121F"/>
    <w:rsid w:val="00A12EAE"/>
    <w:rsid w:val="00A13CEB"/>
    <w:rsid w:val="00A1573C"/>
    <w:rsid w:val="00A274B9"/>
    <w:rsid w:val="00A502A1"/>
    <w:rsid w:val="00A50FAA"/>
    <w:rsid w:val="00A600AC"/>
    <w:rsid w:val="00A718F4"/>
    <w:rsid w:val="00A832FB"/>
    <w:rsid w:val="00A83F67"/>
    <w:rsid w:val="00A91699"/>
    <w:rsid w:val="00A92CD1"/>
    <w:rsid w:val="00A96F3B"/>
    <w:rsid w:val="00AA22E1"/>
    <w:rsid w:val="00AC51C4"/>
    <w:rsid w:val="00AD24E1"/>
    <w:rsid w:val="00AD479B"/>
    <w:rsid w:val="00AD6F14"/>
    <w:rsid w:val="00AE4637"/>
    <w:rsid w:val="00AE4CB6"/>
    <w:rsid w:val="00AE62F0"/>
    <w:rsid w:val="00AF0466"/>
    <w:rsid w:val="00AF5A69"/>
    <w:rsid w:val="00AF5BA8"/>
    <w:rsid w:val="00B05628"/>
    <w:rsid w:val="00B303CB"/>
    <w:rsid w:val="00B30D27"/>
    <w:rsid w:val="00B3235E"/>
    <w:rsid w:val="00B40731"/>
    <w:rsid w:val="00B47780"/>
    <w:rsid w:val="00B50D4E"/>
    <w:rsid w:val="00B53760"/>
    <w:rsid w:val="00B53BAD"/>
    <w:rsid w:val="00B66D63"/>
    <w:rsid w:val="00B67B34"/>
    <w:rsid w:val="00B721A3"/>
    <w:rsid w:val="00B77EA1"/>
    <w:rsid w:val="00B80A54"/>
    <w:rsid w:val="00B815A5"/>
    <w:rsid w:val="00B84E1B"/>
    <w:rsid w:val="00B917D7"/>
    <w:rsid w:val="00B94166"/>
    <w:rsid w:val="00B94652"/>
    <w:rsid w:val="00BA34C1"/>
    <w:rsid w:val="00BA6F78"/>
    <w:rsid w:val="00BC069D"/>
    <w:rsid w:val="00BC06EE"/>
    <w:rsid w:val="00BC52C7"/>
    <w:rsid w:val="00BC5FB2"/>
    <w:rsid w:val="00BD6B21"/>
    <w:rsid w:val="00BF1D88"/>
    <w:rsid w:val="00BF63C8"/>
    <w:rsid w:val="00BF7DA1"/>
    <w:rsid w:val="00C01BFF"/>
    <w:rsid w:val="00C01C8C"/>
    <w:rsid w:val="00C0469E"/>
    <w:rsid w:val="00C14FE8"/>
    <w:rsid w:val="00C21504"/>
    <w:rsid w:val="00C253A7"/>
    <w:rsid w:val="00C26013"/>
    <w:rsid w:val="00C26BAC"/>
    <w:rsid w:val="00C3285F"/>
    <w:rsid w:val="00C34E53"/>
    <w:rsid w:val="00C35119"/>
    <w:rsid w:val="00C447D7"/>
    <w:rsid w:val="00C50409"/>
    <w:rsid w:val="00C63C36"/>
    <w:rsid w:val="00C64B32"/>
    <w:rsid w:val="00C661AD"/>
    <w:rsid w:val="00C66B6E"/>
    <w:rsid w:val="00C70E2E"/>
    <w:rsid w:val="00C739F6"/>
    <w:rsid w:val="00C742F7"/>
    <w:rsid w:val="00C80799"/>
    <w:rsid w:val="00C91D39"/>
    <w:rsid w:val="00C977E5"/>
    <w:rsid w:val="00CB2373"/>
    <w:rsid w:val="00CB2979"/>
    <w:rsid w:val="00CB6073"/>
    <w:rsid w:val="00CC1D1B"/>
    <w:rsid w:val="00CC339A"/>
    <w:rsid w:val="00CC3F6E"/>
    <w:rsid w:val="00CD4DCD"/>
    <w:rsid w:val="00CD6940"/>
    <w:rsid w:val="00CE05AA"/>
    <w:rsid w:val="00CE08B0"/>
    <w:rsid w:val="00CE1BDF"/>
    <w:rsid w:val="00CF15D3"/>
    <w:rsid w:val="00CF4A31"/>
    <w:rsid w:val="00CF57F2"/>
    <w:rsid w:val="00CF5FD3"/>
    <w:rsid w:val="00CF60CA"/>
    <w:rsid w:val="00D00C09"/>
    <w:rsid w:val="00D17577"/>
    <w:rsid w:val="00D33EC6"/>
    <w:rsid w:val="00D36EE9"/>
    <w:rsid w:val="00D40624"/>
    <w:rsid w:val="00D46451"/>
    <w:rsid w:val="00D62B20"/>
    <w:rsid w:val="00D67A53"/>
    <w:rsid w:val="00D73D48"/>
    <w:rsid w:val="00D82828"/>
    <w:rsid w:val="00D86F8F"/>
    <w:rsid w:val="00D903D6"/>
    <w:rsid w:val="00D9451A"/>
    <w:rsid w:val="00D96AFC"/>
    <w:rsid w:val="00DA63B1"/>
    <w:rsid w:val="00DA7E58"/>
    <w:rsid w:val="00DB09F9"/>
    <w:rsid w:val="00DB5C05"/>
    <w:rsid w:val="00DB6C80"/>
    <w:rsid w:val="00DC00F5"/>
    <w:rsid w:val="00DC36B1"/>
    <w:rsid w:val="00DE78E4"/>
    <w:rsid w:val="00DF75BB"/>
    <w:rsid w:val="00E00A39"/>
    <w:rsid w:val="00E10B6B"/>
    <w:rsid w:val="00E24C0A"/>
    <w:rsid w:val="00E26A67"/>
    <w:rsid w:val="00E327DA"/>
    <w:rsid w:val="00E466D4"/>
    <w:rsid w:val="00E50115"/>
    <w:rsid w:val="00E645C8"/>
    <w:rsid w:val="00E6597E"/>
    <w:rsid w:val="00E73081"/>
    <w:rsid w:val="00E74759"/>
    <w:rsid w:val="00E9018F"/>
    <w:rsid w:val="00E90607"/>
    <w:rsid w:val="00E9125C"/>
    <w:rsid w:val="00EA0DC9"/>
    <w:rsid w:val="00EB2415"/>
    <w:rsid w:val="00EB6061"/>
    <w:rsid w:val="00EB778C"/>
    <w:rsid w:val="00EC2972"/>
    <w:rsid w:val="00EC29A8"/>
    <w:rsid w:val="00EC2D82"/>
    <w:rsid w:val="00EC47C6"/>
    <w:rsid w:val="00ED0867"/>
    <w:rsid w:val="00ED176B"/>
    <w:rsid w:val="00ED7016"/>
    <w:rsid w:val="00ED7285"/>
    <w:rsid w:val="00EE11E9"/>
    <w:rsid w:val="00EE2EB8"/>
    <w:rsid w:val="00EF0001"/>
    <w:rsid w:val="00EF04F8"/>
    <w:rsid w:val="00F0196E"/>
    <w:rsid w:val="00F048A3"/>
    <w:rsid w:val="00F14CBC"/>
    <w:rsid w:val="00F249F5"/>
    <w:rsid w:val="00F24C61"/>
    <w:rsid w:val="00F46213"/>
    <w:rsid w:val="00F46C8B"/>
    <w:rsid w:val="00F50D4C"/>
    <w:rsid w:val="00F53E06"/>
    <w:rsid w:val="00F5668C"/>
    <w:rsid w:val="00F62F22"/>
    <w:rsid w:val="00F70C9F"/>
    <w:rsid w:val="00F70DB4"/>
    <w:rsid w:val="00F84F2F"/>
    <w:rsid w:val="00F950EB"/>
    <w:rsid w:val="00FA2BA3"/>
    <w:rsid w:val="00FA6765"/>
    <w:rsid w:val="00FB1A81"/>
    <w:rsid w:val="00FB289F"/>
    <w:rsid w:val="00FB3995"/>
    <w:rsid w:val="00FB3C4A"/>
    <w:rsid w:val="00FB4308"/>
    <w:rsid w:val="00FB58FF"/>
    <w:rsid w:val="00FC0482"/>
    <w:rsid w:val="00FC3A5B"/>
    <w:rsid w:val="00FC6BED"/>
    <w:rsid w:val="00FD1BE4"/>
    <w:rsid w:val="00FD2BD4"/>
    <w:rsid w:val="00FD7628"/>
    <w:rsid w:val="00FE090F"/>
    <w:rsid w:val="00FE3FA7"/>
    <w:rsid w:val="00FF4575"/>
    <w:rsid w:val="00FF4D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6c"/>
    </o:shapedefaults>
    <o:shapelayout v:ext="edit">
      <o:idmap v:ext="edit" data="1"/>
    </o:shapelayout>
  </w:shapeDefaults>
  <w:decimalSymbol w:val=","/>
  <w:listSeparator w:val=";"/>
  <w14:docId w14:val="5FFD3971"/>
  <w14:defaultImageDpi w14:val="300"/>
  <w15:docId w15:val="{CCF36C71-99C4-40AA-8E99-BDF31152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C46"/>
    <w:rPr>
      <w:rFonts w:ascii="Arial" w:hAnsi="Arial"/>
      <w:sz w:val="22"/>
    </w:rPr>
  </w:style>
  <w:style w:type="paragraph" w:styleId="berschrift2">
    <w:name w:val="heading 2"/>
    <w:basedOn w:val="Standard"/>
    <w:next w:val="Standard"/>
    <w:link w:val="berschrift2Zchn"/>
    <w:qFormat/>
    <w:rsid w:val="00BF7DA1"/>
    <w:pPr>
      <w:keepNext/>
      <w:outlineLvl w:val="1"/>
    </w:pPr>
    <w:rPr>
      <w:rFonts w:ascii="Garamond" w:hAnsi="Garamond"/>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D0C46"/>
    <w:pPr>
      <w:tabs>
        <w:tab w:val="center" w:pos="4536"/>
        <w:tab w:val="right" w:pos="9072"/>
      </w:tabs>
    </w:pPr>
  </w:style>
  <w:style w:type="paragraph" w:styleId="Fuzeile">
    <w:name w:val="footer"/>
    <w:basedOn w:val="Standard"/>
    <w:rsid w:val="006D0C46"/>
    <w:pPr>
      <w:tabs>
        <w:tab w:val="center" w:pos="4536"/>
        <w:tab w:val="right" w:pos="9072"/>
      </w:tabs>
    </w:pPr>
  </w:style>
  <w:style w:type="table" w:styleId="Tabellenraster">
    <w:name w:val="Table Grid"/>
    <w:basedOn w:val="NormaleTabelle"/>
    <w:rsid w:val="00EC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F7DA1"/>
    <w:rPr>
      <w:rFonts w:ascii="Garamond" w:hAnsi="Garamond"/>
      <w:caps/>
      <w:sz w:val="18"/>
    </w:rPr>
  </w:style>
  <w:style w:type="character" w:customStyle="1" w:styleId="TextkrperZchn">
    <w:name w:val="Textkörper Zchn"/>
    <w:link w:val="Textkrper"/>
    <w:rsid w:val="00BF7DA1"/>
    <w:rPr>
      <w:rFonts w:ascii="Garamond" w:hAnsi="Garamond"/>
      <w:caps/>
      <w:sz w:val="18"/>
    </w:rPr>
  </w:style>
  <w:style w:type="character" w:customStyle="1" w:styleId="berschrift2Zchn">
    <w:name w:val="Überschrift 2 Zchn"/>
    <w:link w:val="berschrift2"/>
    <w:rsid w:val="00BF7DA1"/>
    <w:rPr>
      <w:rFonts w:ascii="Garamond" w:hAnsi="Garamond"/>
      <w:b/>
      <w:sz w:val="14"/>
    </w:rPr>
  </w:style>
  <w:style w:type="paragraph" w:styleId="Sprechblasentext">
    <w:name w:val="Balloon Text"/>
    <w:basedOn w:val="Standard"/>
    <w:link w:val="SprechblasentextZchn"/>
    <w:uiPriority w:val="99"/>
    <w:semiHidden/>
    <w:unhideWhenUsed/>
    <w:rsid w:val="00604EB4"/>
    <w:rPr>
      <w:rFonts w:ascii="Tahoma" w:hAnsi="Tahoma" w:cs="Tahoma"/>
      <w:sz w:val="16"/>
      <w:szCs w:val="16"/>
    </w:rPr>
  </w:style>
  <w:style w:type="character" w:customStyle="1" w:styleId="SprechblasentextZchn">
    <w:name w:val="Sprechblasentext Zchn"/>
    <w:link w:val="Sprechblasentext"/>
    <w:uiPriority w:val="99"/>
    <w:semiHidden/>
    <w:rsid w:val="00604EB4"/>
    <w:rPr>
      <w:rFonts w:ascii="Tahoma" w:hAnsi="Tahoma" w:cs="Tahoma"/>
      <w:sz w:val="16"/>
      <w:szCs w:val="16"/>
    </w:rPr>
  </w:style>
  <w:style w:type="character" w:customStyle="1" w:styleId="fliesstext">
    <w:name w:val="fliesstext"/>
    <w:basedOn w:val="Absatz-Standardschriftart"/>
    <w:rsid w:val="00C80799"/>
  </w:style>
  <w:style w:type="character" w:styleId="Platzhaltertext">
    <w:name w:val="Placeholder Text"/>
    <w:basedOn w:val="Absatz-Standardschriftart"/>
    <w:uiPriority w:val="67"/>
    <w:rsid w:val="00431A8A"/>
    <w:rPr>
      <w:color w:val="808080"/>
    </w:rPr>
  </w:style>
  <w:style w:type="character" w:customStyle="1" w:styleId="KopfzeileZchn">
    <w:name w:val="Kopfzeile Zchn"/>
    <w:basedOn w:val="Absatz-Standardschriftart"/>
    <w:link w:val="Kopfzeile"/>
    <w:rsid w:val="008D47A2"/>
    <w:rPr>
      <w:rFonts w:ascii="Arial" w:hAnsi="Arial"/>
      <w:sz w:val="22"/>
    </w:rPr>
  </w:style>
  <w:style w:type="character" w:styleId="Hyperlink">
    <w:name w:val="Hyperlink"/>
    <w:basedOn w:val="Absatz-Standardschriftart"/>
    <w:uiPriority w:val="99"/>
    <w:unhideWhenUsed/>
    <w:rsid w:val="00BC06EE"/>
    <w:rPr>
      <w:color w:val="0000FF" w:themeColor="hyperlink"/>
      <w:u w:val="single"/>
    </w:rPr>
  </w:style>
  <w:style w:type="paragraph" w:styleId="Listenabsatz">
    <w:name w:val="List Paragraph"/>
    <w:basedOn w:val="Standard"/>
    <w:uiPriority w:val="34"/>
    <w:qFormat/>
    <w:rsid w:val="00BC06EE"/>
    <w:pPr>
      <w:spacing w:after="160" w:line="259" w:lineRule="auto"/>
      <w:ind w:left="720"/>
      <w:contextualSpacing/>
    </w:pPr>
    <w:rPr>
      <w:rFonts w:asciiTheme="minorHAnsi" w:eastAsiaTheme="minorHAnsi" w:hAnsiTheme="minorHAnsi" w:cstheme="minorBidi"/>
      <w:szCs w:val="22"/>
      <w:lang w:eastAsia="en-US"/>
    </w:rPr>
  </w:style>
  <w:style w:type="paragraph" w:customStyle="1" w:styleId="berschrift100">
    <w:name w:val="Überschrift 100"/>
    <w:basedOn w:val="Listenabsatz"/>
    <w:qFormat/>
    <w:rsid w:val="00BC06EE"/>
    <w:pPr>
      <w:numPr>
        <w:numId w:val="3"/>
      </w:numPr>
      <w:ind w:hanging="578"/>
    </w:pPr>
    <w:rPr>
      <w:rFonts w:ascii="Arial" w:hAnsi="Arial" w:cs="Arial"/>
      <w:b/>
    </w:rPr>
  </w:style>
  <w:style w:type="paragraph" w:customStyle="1" w:styleId="Absatz100">
    <w:name w:val="Absatz 100"/>
    <w:basedOn w:val="Standard"/>
    <w:qFormat/>
    <w:rsid w:val="00BC06EE"/>
    <w:pPr>
      <w:numPr>
        <w:numId w:val="2"/>
      </w:numPr>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6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ons100.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ons-hilfswerk.de" TargetMode="External"/><Relationship Id="rId4" Type="http://schemas.openxmlformats.org/officeDocument/2006/relationships/settings" Target="settings.xml"/><Relationship Id="rId9" Type="http://schemas.openxmlformats.org/officeDocument/2006/relationships/hyperlink" Target="http://www.cbm.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ions.de" TargetMode="External"/><Relationship Id="rId1" Type="http://schemas.openxmlformats.org/officeDocument/2006/relationships/hyperlink" Target="http://www.lion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5212-6991-4D49-8E01-0C0CE0A4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5091</CharactersWithSpaces>
  <SharedDoc>false</SharedDoc>
  <HLinks>
    <vt:vector size="6" baseType="variant">
      <vt:variant>
        <vt:i4>3473460</vt:i4>
      </vt:variant>
      <vt:variant>
        <vt:i4>-1</vt:i4>
      </vt:variant>
      <vt:variant>
        <vt:i4>2062</vt:i4>
      </vt:variant>
      <vt:variant>
        <vt:i4>1</vt:i4>
      </vt:variant>
      <vt:variant>
        <vt:lpwstr>lionlogo_2c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Marie-Sophie Emrich-Seng</dc:creator>
  <cp:keywords/>
  <cp:lastModifiedBy>Marie-Sophie Emrich-Seng</cp:lastModifiedBy>
  <cp:revision>2</cp:revision>
  <cp:lastPrinted>2017-03-10T09:52:00Z</cp:lastPrinted>
  <dcterms:created xsi:type="dcterms:W3CDTF">2017-03-10T09:53:00Z</dcterms:created>
  <dcterms:modified xsi:type="dcterms:W3CDTF">2017-03-10T09:53:00Z</dcterms:modified>
</cp:coreProperties>
</file>